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68" w:rsidRDefault="00566E68" w:rsidP="00566E6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м</w:t>
      </w:r>
      <w:r w:rsidR="00AA2854">
        <w:rPr>
          <w:color w:val="000000"/>
          <w:sz w:val="28"/>
          <w:szCs w:val="28"/>
          <w:shd w:val="clear" w:color="auto" w:fill="FFFFFF"/>
        </w:rPr>
        <w:t>униципальное бюджетное учреждение дополнительного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A2854">
        <w:rPr>
          <w:color w:val="000000"/>
          <w:sz w:val="28"/>
          <w:szCs w:val="28"/>
          <w:shd w:val="clear" w:color="auto" w:fill="FFFFFF"/>
        </w:rPr>
        <w:t xml:space="preserve">образования Дом детского творчества Воротынского муниципального района </w:t>
      </w:r>
    </w:p>
    <w:p w:rsidR="00AA2854" w:rsidRDefault="00AA2854" w:rsidP="00566E6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Нижегородской области</w:t>
      </w:r>
    </w:p>
    <w:p w:rsidR="00AA2854" w:rsidRDefault="00AA2854" w:rsidP="006845C8">
      <w:pPr>
        <w:pStyle w:val="a3"/>
        <w:spacing w:before="0" w:beforeAutospacing="0" w:after="0" w:afterAutospacing="0" w:line="276" w:lineRule="auto"/>
        <w:ind w:firstLine="547"/>
        <w:rPr>
          <w:color w:val="000000"/>
          <w:sz w:val="28"/>
          <w:szCs w:val="28"/>
          <w:shd w:val="clear" w:color="auto" w:fill="FFFFFF"/>
        </w:rPr>
      </w:pPr>
    </w:p>
    <w:p w:rsidR="00AA2854" w:rsidRDefault="00AA2854" w:rsidP="006845C8">
      <w:pPr>
        <w:pStyle w:val="a3"/>
        <w:spacing w:before="0" w:beforeAutospacing="0" w:after="0" w:afterAutospacing="0" w:line="276" w:lineRule="auto"/>
        <w:ind w:firstLine="547"/>
        <w:rPr>
          <w:color w:val="000000"/>
          <w:sz w:val="28"/>
          <w:szCs w:val="28"/>
          <w:shd w:val="clear" w:color="auto" w:fill="FFFFFF"/>
        </w:rPr>
      </w:pPr>
    </w:p>
    <w:p w:rsidR="00566E68" w:rsidRDefault="00566E68" w:rsidP="006845C8">
      <w:pPr>
        <w:pStyle w:val="a3"/>
        <w:spacing w:before="0" w:beforeAutospacing="0" w:after="0" w:afterAutospacing="0" w:line="276" w:lineRule="auto"/>
        <w:ind w:firstLine="547"/>
        <w:rPr>
          <w:color w:val="000000"/>
          <w:sz w:val="28"/>
          <w:szCs w:val="28"/>
          <w:shd w:val="clear" w:color="auto" w:fill="FFFFFF"/>
        </w:rPr>
      </w:pPr>
    </w:p>
    <w:p w:rsidR="00566E68" w:rsidRDefault="00566E68" w:rsidP="006845C8">
      <w:pPr>
        <w:pStyle w:val="a3"/>
        <w:spacing w:before="0" w:beforeAutospacing="0" w:after="0" w:afterAutospacing="0" w:line="276" w:lineRule="auto"/>
        <w:ind w:firstLine="547"/>
        <w:rPr>
          <w:color w:val="000000"/>
          <w:sz w:val="28"/>
          <w:szCs w:val="28"/>
          <w:shd w:val="clear" w:color="auto" w:fill="FFFFFF"/>
        </w:rPr>
      </w:pPr>
    </w:p>
    <w:p w:rsidR="00566E68" w:rsidRDefault="00566E68" w:rsidP="006845C8">
      <w:pPr>
        <w:pStyle w:val="a3"/>
        <w:spacing w:before="0" w:beforeAutospacing="0" w:after="0" w:afterAutospacing="0" w:line="276" w:lineRule="auto"/>
        <w:ind w:firstLine="547"/>
        <w:rPr>
          <w:color w:val="000000"/>
          <w:sz w:val="28"/>
          <w:szCs w:val="28"/>
          <w:shd w:val="clear" w:color="auto" w:fill="FFFFFF"/>
        </w:rPr>
      </w:pPr>
    </w:p>
    <w:p w:rsidR="00566E68" w:rsidRDefault="00566E68" w:rsidP="006845C8">
      <w:pPr>
        <w:pStyle w:val="a3"/>
        <w:spacing w:before="0" w:beforeAutospacing="0" w:after="0" w:afterAutospacing="0" w:line="276" w:lineRule="auto"/>
        <w:ind w:firstLine="547"/>
        <w:rPr>
          <w:color w:val="000000"/>
          <w:sz w:val="28"/>
          <w:szCs w:val="28"/>
          <w:shd w:val="clear" w:color="auto" w:fill="FFFFFF"/>
        </w:rPr>
      </w:pPr>
    </w:p>
    <w:p w:rsidR="00566E68" w:rsidRDefault="00566E68" w:rsidP="006845C8">
      <w:pPr>
        <w:pStyle w:val="a3"/>
        <w:spacing w:before="0" w:beforeAutospacing="0" w:after="0" w:afterAutospacing="0" w:line="276" w:lineRule="auto"/>
        <w:ind w:firstLine="547"/>
        <w:rPr>
          <w:color w:val="000000"/>
          <w:sz w:val="28"/>
          <w:szCs w:val="28"/>
          <w:shd w:val="clear" w:color="auto" w:fill="FFFFFF"/>
        </w:rPr>
      </w:pPr>
    </w:p>
    <w:p w:rsidR="00AA2854" w:rsidRDefault="00AA2854" w:rsidP="006845C8">
      <w:pPr>
        <w:pStyle w:val="a3"/>
        <w:spacing w:before="0" w:beforeAutospacing="0" w:after="0" w:afterAutospacing="0" w:line="276" w:lineRule="auto"/>
        <w:ind w:firstLine="547"/>
        <w:rPr>
          <w:color w:val="000000"/>
          <w:sz w:val="28"/>
          <w:szCs w:val="28"/>
          <w:shd w:val="clear" w:color="auto" w:fill="FFFFFF"/>
        </w:rPr>
      </w:pPr>
    </w:p>
    <w:p w:rsidR="00AA2854" w:rsidRDefault="00AA2854" w:rsidP="006845C8">
      <w:pPr>
        <w:pStyle w:val="a3"/>
        <w:spacing w:before="0" w:beforeAutospacing="0" w:after="0" w:afterAutospacing="0" w:line="276" w:lineRule="auto"/>
        <w:ind w:firstLine="547"/>
        <w:rPr>
          <w:color w:val="000000"/>
          <w:sz w:val="28"/>
          <w:szCs w:val="28"/>
          <w:shd w:val="clear" w:color="auto" w:fill="FFFFFF"/>
        </w:rPr>
      </w:pPr>
    </w:p>
    <w:p w:rsidR="006845C8" w:rsidRPr="00566E68" w:rsidRDefault="00943086" w:rsidP="00566E68">
      <w:pPr>
        <w:pStyle w:val="a3"/>
        <w:spacing w:before="0" w:beforeAutospacing="0" w:after="0" w:afterAutospacing="0" w:line="276" w:lineRule="auto"/>
        <w:ind w:firstLine="547"/>
        <w:jc w:val="center"/>
        <w:rPr>
          <w:b/>
          <w:bCs/>
          <w:sz w:val="56"/>
          <w:szCs w:val="56"/>
        </w:rPr>
      </w:pPr>
      <w:r w:rsidRPr="00566E68">
        <w:rPr>
          <w:color w:val="000000"/>
          <w:sz w:val="56"/>
          <w:szCs w:val="56"/>
          <w:shd w:val="clear" w:color="auto" w:fill="FFFFFF"/>
        </w:rPr>
        <w:t>«</w:t>
      </w:r>
      <w:r w:rsidR="00C977A7" w:rsidRPr="00566E68">
        <w:rPr>
          <w:color w:val="000000"/>
          <w:sz w:val="56"/>
          <w:szCs w:val="56"/>
          <w:shd w:val="clear" w:color="auto" w:fill="FFFFFF"/>
        </w:rPr>
        <w:t>Т</w:t>
      </w:r>
      <w:r w:rsidR="00B54A76" w:rsidRPr="00566E68">
        <w:rPr>
          <w:color w:val="000000"/>
          <w:sz w:val="56"/>
          <w:szCs w:val="56"/>
          <w:shd w:val="clear" w:color="auto" w:fill="FFFFFF"/>
        </w:rPr>
        <w:t>анцевальная деятельность как средство развит</w:t>
      </w:r>
      <w:r w:rsidR="009326C0" w:rsidRPr="00566E68">
        <w:rPr>
          <w:color w:val="000000"/>
          <w:sz w:val="56"/>
          <w:szCs w:val="56"/>
          <w:shd w:val="clear" w:color="auto" w:fill="FFFFFF"/>
        </w:rPr>
        <w:t>ия координации движений обучающихся</w:t>
      </w:r>
      <w:r w:rsidR="006845C8" w:rsidRPr="00566E68">
        <w:rPr>
          <w:b/>
          <w:bCs/>
          <w:sz w:val="56"/>
          <w:szCs w:val="56"/>
        </w:rPr>
        <w:t>»</w:t>
      </w:r>
    </w:p>
    <w:p w:rsidR="00566E68" w:rsidRDefault="00566E68" w:rsidP="006845C8">
      <w:pPr>
        <w:pStyle w:val="a3"/>
        <w:spacing w:before="0" w:beforeAutospacing="0" w:after="0" w:afterAutospacing="0" w:line="276" w:lineRule="auto"/>
        <w:ind w:firstLine="547"/>
        <w:rPr>
          <w:b/>
          <w:bCs/>
          <w:sz w:val="28"/>
          <w:szCs w:val="28"/>
        </w:rPr>
      </w:pPr>
    </w:p>
    <w:p w:rsidR="00566E68" w:rsidRPr="00566E68" w:rsidRDefault="00566E68" w:rsidP="00566E68">
      <w:pPr>
        <w:pStyle w:val="a3"/>
        <w:spacing w:before="0" w:beforeAutospacing="0" w:after="0" w:afterAutospacing="0" w:line="276" w:lineRule="auto"/>
        <w:ind w:firstLine="547"/>
        <w:jc w:val="center"/>
        <w:rPr>
          <w:b/>
          <w:bCs/>
          <w:sz w:val="32"/>
          <w:szCs w:val="32"/>
        </w:rPr>
      </w:pPr>
      <w:r w:rsidRPr="00566E68">
        <w:rPr>
          <w:bCs/>
          <w:sz w:val="32"/>
          <w:szCs w:val="32"/>
        </w:rPr>
        <w:t xml:space="preserve">педагогический опыт педагога дополнительного образования </w:t>
      </w:r>
      <w:r w:rsidRPr="00566E68">
        <w:rPr>
          <w:b/>
          <w:bCs/>
          <w:sz w:val="32"/>
          <w:szCs w:val="32"/>
        </w:rPr>
        <w:t>Васильевой Наталии Владимировны</w:t>
      </w:r>
    </w:p>
    <w:p w:rsidR="00106F1E" w:rsidRDefault="00106F1E" w:rsidP="00566E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E68" w:rsidRDefault="00566E68" w:rsidP="00566E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р.п.Воротынец</w:t>
      </w:r>
    </w:p>
    <w:p w:rsidR="00566E68" w:rsidRDefault="00566E68" w:rsidP="00566E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 год</w:t>
      </w:r>
    </w:p>
    <w:p w:rsidR="00566E68" w:rsidRDefault="00566E68" w:rsidP="00E073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2108" w:rsidRPr="00C92B72" w:rsidRDefault="00106F1E" w:rsidP="00106F1E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2108" w:rsidRPr="00C92B72">
        <w:rPr>
          <w:rFonts w:ascii="Times New Roman" w:hAnsi="Times New Roman" w:cs="Times New Roman"/>
          <w:sz w:val="28"/>
          <w:szCs w:val="28"/>
        </w:rPr>
        <w:t>Мы должны считать потерянным каждый день, в который мы не танцев</w:t>
      </w:r>
      <w:r>
        <w:rPr>
          <w:rFonts w:ascii="Times New Roman" w:hAnsi="Times New Roman" w:cs="Times New Roman"/>
          <w:sz w:val="28"/>
          <w:szCs w:val="28"/>
        </w:rPr>
        <w:t>али хотя бы раз</w:t>
      </w:r>
      <w:r w:rsidR="00566E6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731B" w:rsidRPr="00566E68" w:rsidRDefault="00106F1E" w:rsidP="00106F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6E68">
        <w:rPr>
          <w:rFonts w:ascii="Times New Roman" w:hAnsi="Times New Roman" w:cs="Times New Roman"/>
          <w:b/>
          <w:i/>
          <w:sz w:val="28"/>
          <w:szCs w:val="28"/>
        </w:rPr>
        <w:t>Фридрих Ницше</w:t>
      </w:r>
      <w:r w:rsidRPr="00566E68">
        <w:rPr>
          <w:rFonts w:ascii="Times New Roman" w:hAnsi="Times New Roman" w:cs="Times New Roman"/>
          <w:i/>
          <w:sz w:val="28"/>
          <w:szCs w:val="28"/>
        </w:rPr>
        <w:t>, немецкий философ</w:t>
      </w:r>
    </w:p>
    <w:p w:rsidR="00106F1E" w:rsidRPr="00E0731B" w:rsidRDefault="00106F1E" w:rsidP="00106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30E" w:rsidRPr="00D26F2E" w:rsidRDefault="00D26F2E" w:rsidP="00D2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B330E" w:rsidRPr="00BB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наблюдения </w:t>
      </w:r>
      <w:r w:rsidR="00BB330E"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детьми во время танцевальных</w:t>
      </w:r>
      <w:r w:rsidR="00BB330E" w:rsidRPr="00BB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 в свободной двигательной деятельности позволили сделать вы</w:t>
      </w:r>
      <w:r w:rsidR="00BB330E"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вод, что у многих обучающихся </w:t>
      </w:r>
      <w:r w:rsidR="00BB330E" w:rsidRPr="00BB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развиты умения ориентироваться в пространстве, сохранять устойчивость позы в различных ситуациях, согласовано выполнять движения различными частями тела, точно воспроизводить заданный ритм двигательного действия. Все эти умения составляют основу координационных способностей. По результатам </w:t>
      </w:r>
      <w:r w:rsidR="000035D3"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</w:t>
      </w:r>
      <w:r w:rsidR="00BB330E" w:rsidRPr="00BB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сд</w:t>
      </w:r>
      <w:r w:rsidR="00BB330E"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елала вывод, что </w:t>
      </w:r>
      <w:r w:rsidR="000035D3"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имеют низкий уровень </w:t>
      </w:r>
      <w:r w:rsidR="00BB330E"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</w:t>
      </w:r>
      <w:r w:rsidR="000035D3"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координации движений.</w:t>
      </w:r>
      <w:r w:rsidR="00BB330E" w:rsidRPr="00BB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этого, возникла необходимость разработать систему работы по развитию координационных сп</w:t>
      </w:r>
      <w:r w:rsidR="00BB330E"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особностей обучающихся.</w:t>
      </w:r>
    </w:p>
    <w:p w:rsidR="000035D3" w:rsidRPr="00D26F2E" w:rsidRDefault="00D26F2E" w:rsidP="00D2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B330E"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была изучена психолого-педагогическая и научно-методическая литература по проблеме</w:t>
      </w:r>
      <w:r w:rsidR="000035D3"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5D3"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 передовой педагогический опыт коллег, изучены авторские идеи педагогов-практиков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5D3" w:rsidRPr="00BB330E" w:rsidRDefault="00D26F2E" w:rsidP="00D2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35D3"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проделанной работы был подо</w:t>
      </w:r>
      <w:r w:rsidR="004606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идей в </w:t>
      </w:r>
      <w:r w:rsidR="000035D3"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литературе, в сети Интернет по теме «развитие координационных способностей обучающихся», проведён анализ существующих методов и подходов в организации работы с учащимися, </w:t>
      </w:r>
      <w:r w:rsidR="000035D3" w:rsidRPr="00BB3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систематизированы и апробированы на практике эффективные методы и приемы</w:t>
      </w:r>
      <w:r w:rsidR="000035D3"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при обучении.</w:t>
      </w:r>
    </w:p>
    <w:p w:rsidR="00D26F2E" w:rsidRPr="00D26F2E" w:rsidRDefault="00D26F2E" w:rsidP="00D2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уделила изучению нормативно-правовой документации. На основе которой разработала дополнительную общеобразовательную общеразвивающую программу по основам хореографии «Радуга танца». </w:t>
      </w:r>
    </w:p>
    <w:p w:rsidR="000035D3" w:rsidRPr="00BB330E" w:rsidRDefault="00D26F2E" w:rsidP="00D2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способствовало формированию и становлению собственного педагогического опыта по данной теме.</w:t>
      </w:r>
    </w:p>
    <w:p w:rsidR="00382EE4" w:rsidRPr="00536672" w:rsidRDefault="00106F1E" w:rsidP="0038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82EE4" w:rsidRPr="005C26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2EE4" w:rsidRPr="0053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годы выявлены тенденции, свидетельствующие об ухудшении состояния здоровья, физического развития, физической подготовленнос</w:t>
      </w:r>
      <w:r w:rsidR="00382EE4" w:rsidRPr="005C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детей, </w:t>
      </w:r>
      <w:r w:rsidR="00382EE4" w:rsidRPr="0053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влечет за собой негативные последствия. В частности, снижение уровня физической подготов</w:t>
      </w:r>
      <w:r w:rsidR="00382EE4" w:rsidRPr="005C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ленности </w:t>
      </w:r>
      <w:r w:rsidR="00382EE4" w:rsidRPr="0053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 сказывается на эффект</w:t>
      </w:r>
      <w:r w:rsidR="00382EE4" w:rsidRPr="005C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учебной </w:t>
      </w:r>
      <w:r w:rsidR="00382EE4" w:rsidRPr="0053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Особую тревогу вызывает физическая подготовленность детей </w:t>
      </w:r>
      <w:r w:rsidR="00382EE4" w:rsidRPr="005C2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="00382EE4" w:rsidRPr="0053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в котором закладываются основы полноценного развития и всесторонней подготовки растущего человека к будущей жизнедеятельности. </w:t>
      </w:r>
    </w:p>
    <w:p w:rsidR="00382EE4" w:rsidRPr="005C26C3" w:rsidRDefault="00382EE4" w:rsidP="0038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Формирование здоровья детей, полноценное развитие их организма – одна  из основных проблем в современном обществе. </w:t>
      </w:r>
    </w:p>
    <w:p w:rsidR="00382EE4" w:rsidRPr="005C26C3" w:rsidRDefault="00382EE4" w:rsidP="0038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26C3">
        <w:rPr>
          <w:rFonts w:ascii="Times New Roman" w:hAnsi="Times New Roman" w:cs="Times New Roman"/>
          <w:sz w:val="28"/>
          <w:szCs w:val="28"/>
        </w:rPr>
        <w:t>Политика государства в этом направлении предполагает формирование физически здоровой, образованной, всесторонне развитой, социально активной личности. Это нашло отражение в нормативных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EE4" w:rsidRPr="005C26C3" w:rsidRDefault="00382EE4" w:rsidP="00382E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26C3">
        <w:rPr>
          <w:sz w:val="28"/>
          <w:szCs w:val="28"/>
        </w:rPr>
        <w:t xml:space="preserve">В соответствии с Федеральным Законом “Об образовании в Российской Федерации” здоровье детей относится к приоритетным направлениям </w:t>
      </w:r>
      <w:r w:rsidRPr="005C26C3">
        <w:rPr>
          <w:sz w:val="28"/>
          <w:szCs w:val="28"/>
        </w:rPr>
        <w:lastRenderedPageBreak/>
        <w:t xml:space="preserve">государственной политики в сфере </w:t>
      </w:r>
      <w:r>
        <w:rPr>
          <w:sz w:val="28"/>
          <w:szCs w:val="28"/>
        </w:rPr>
        <w:t>о</w:t>
      </w:r>
      <w:r w:rsidRPr="005C26C3">
        <w:rPr>
          <w:sz w:val="28"/>
          <w:szCs w:val="28"/>
        </w:rPr>
        <w:t>бразования, в том числе и дополнительного</w:t>
      </w:r>
      <w:r>
        <w:rPr>
          <w:sz w:val="28"/>
          <w:szCs w:val="28"/>
        </w:rPr>
        <w:t xml:space="preserve"> образования.</w:t>
      </w:r>
      <w:r w:rsidRPr="005C26C3">
        <w:rPr>
          <w:sz w:val="28"/>
          <w:szCs w:val="28"/>
        </w:rPr>
        <w:t xml:space="preserve"> </w:t>
      </w:r>
    </w:p>
    <w:p w:rsidR="00382EE4" w:rsidRPr="009762C5" w:rsidRDefault="00382EE4" w:rsidP="00382E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62C5">
        <w:rPr>
          <w:rFonts w:ascii="Times New Roman" w:hAnsi="Times New Roman" w:cs="Times New Roman"/>
          <w:sz w:val="28"/>
          <w:szCs w:val="28"/>
        </w:rPr>
        <w:t>Одним из основных направлений развития воспитания  согласно</w:t>
      </w:r>
      <w:r w:rsidRPr="009762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«Стратегии развития воспитания в Российской Фед</w:t>
      </w:r>
      <w:r w:rsidR="002619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ерации на период до 2025 года"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</w:rPr>
        <w:t>вляется ф</w:t>
      </w:r>
      <w:r w:rsidRPr="005C26C3">
        <w:rPr>
          <w:rFonts w:ascii="Times New Roman" w:hAnsi="Times New Roman" w:cs="Times New Roman"/>
          <w:sz w:val="28"/>
          <w:szCs w:val="28"/>
        </w:rPr>
        <w:t>изическое воспитание и формирование культуры здоровья детей в том числе на основе использования потенциала системы дополнительного образования детей.</w:t>
      </w:r>
    </w:p>
    <w:p w:rsidR="00382EE4" w:rsidRPr="005C26C3" w:rsidRDefault="00382EE4" w:rsidP="00382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C26C3">
        <w:rPr>
          <w:rFonts w:ascii="Times New Roman" w:hAnsi="Times New Roman" w:cs="Times New Roman"/>
          <w:b/>
          <w:bCs/>
          <w:sz w:val="28"/>
          <w:szCs w:val="28"/>
        </w:rPr>
        <w:t>Танцевальная</w:t>
      </w:r>
      <w:r w:rsidRPr="005C26C3">
        <w:rPr>
          <w:rFonts w:ascii="Times New Roman" w:hAnsi="Times New Roman" w:cs="Times New Roman"/>
          <w:sz w:val="28"/>
          <w:szCs w:val="28"/>
        </w:rPr>
        <w:t xml:space="preserve"> </w:t>
      </w:r>
      <w:r w:rsidRPr="005C26C3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Pr="005C26C3">
        <w:rPr>
          <w:rFonts w:ascii="Times New Roman" w:hAnsi="Times New Roman" w:cs="Times New Roman"/>
          <w:sz w:val="28"/>
          <w:szCs w:val="28"/>
        </w:rPr>
        <w:t xml:space="preserve"> </w:t>
      </w:r>
      <w:r w:rsidRPr="005C26C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C26C3">
        <w:rPr>
          <w:rFonts w:ascii="Times New Roman" w:hAnsi="Times New Roman" w:cs="Times New Roman"/>
          <w:sz w:val="28"/>
          <w:szCs w:val="28"/>
        </w:rPr>
        <w:t xml:space="preserve"> детском возрасте оказывает существенное влияние на темп и качество </w:t>
      </w:r>
      <w:r w:rsidRPr="005C26C3">
        <w:rPr>
          <w:rFonts w:ascii="Times New Roman" w:hAnsi="Times New Roman" w:cs="Times New Roman"/>
          <w:b/>
          <w:bCs/>
          <w:sz w:val="28"/>
          <w:szCs w:val="28"/>
        </w:rPr>
        <w:t>физического</w:t>
      </w:r>
      <w:r w:rsidRPr="005C26C3">
        <w:rPr>
          <w:rFonts w:ascii="Times New Roman" w:hAnsi="Times New Roman" w:cs="Times New Roman"/>
          <w:sz w:val="28"/>
          <w:szCs w:val="28"/>
        </w:rPr>
        <w:t xml:space="preserve"> </w:t>
      </w:r>
      <w:r w:rsidRPr="005C26C3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5C26C3">
        <w:rPr>
          <w:rFonts w:ascii="Times New Roman" w:hAnsi="Times New Roman" w:cs="Times New Roman"/>
          <w:sz w:val="28"/>
          <w:szCs w:val="28"/>
        </w:rPr>
        <w:t>. В результате  танцевальных занятий  интенсивно развиваются многие физические качества: увеличивается подвижность в суставах, гибкость, сила мышц, выносливость, координация движений.</w:t>
      </w:r>
      <w:r w:rsidRPr="005C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координационные способности существенно влияют на формирование умственной сферы ребенка</w:t>
      </w:r>
      <w:r w:rsidRPr="005C26C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согласованная работа мышц тела является условием его нормального роста и развития.</w:t>
      </w:r>
    </w:p>
    <w:p w:rsidR="00382EE4" w:rsidRPr="00536672" w:rsidRDefault="00382EE4" w:rsidP="0038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3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 недостаточная практическая разработанность проблемы послужили основанием для возникновения противоречия между необходимостью развития координационных способностей у детей </w:t>
      </w:r>
      <w:r w:rsidRPr="005C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школьного </w:t>
      </w:r>
      <w:r w:rsidRPr="0053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и недостаточной разработанностью </w:t>
      </w:r>
      <w:r w:rsidRPr="005C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развивающих методик </w:t>
      </w:r>
      <w:r w:rsidRPr="00536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направлений и содержания данной раб</w:t>
      </w:r>
      <w:r w:rsidRPr="005C2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оты.</w:t>
      </w:r>
    </w:p>
    <w:p w:rsidR="00382EE4" w:rsidRPr="009762C5" w:rsidRDefault="00382EE4" w:rsidP="0038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3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разрешить сложившееся противоречие и в определенной степени решить отмеченную выше проблему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3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5C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новых </w:t>
      </w:r>
      <w:r w:rsidRPr="0053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в физическом воспит</w:t>
      </w:r>
      <w:r w:rsidRPr="005C2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обучающихся.</w:t>
      </w:r>
      <w:r w:rsidRPr="0053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них является</w:t>
      </w:r>
      <w:r w:rsidRPr="005C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танцевальная деятельность.</w:t>
      </w:r>
      <w:r w:rsidRPr="0053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7CE" w:rsidRPr="007049EC" w:rsidRDefault="00106F1E" w:rsidP="0070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B250A" w:rsidRPr="0087664D">
        <w:rPr>
          <w:rFonts w:ascii="Times New Roman" w:hAnsi="Times New Roman" w:cs="Times New Roman"/>
          <w:color w:val="000000"/>
          <w:sz w:val="28"/>
          <w:szCs w:val="28"/>
        </w:rPr>
        <w:t xml:space="preserve">Вопросы координации движений человека с давних пор привлекали внимание исследователей. </w:t>
      </w:r>
    </w:p>
    <w:p w:rsidR="007B250A" w:rsidRPr="00106F1E" w:rsidRDefault="00106F1E" w:rsidP="00C4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250A" w:rsidRPr="00F937CE">
        <w:rPr>
          <w:rFonts w:ascii="Times New Roman" w:hAnsi="Times New Roman" w:cs="Times New Roman"/>
          <w:sz w:val="28"/>
          <w:szCs w:val="28"/>
        </w:rPr>
        <w:t>Владимир Соломонович Фарфель</w:t>
      </w:r>
      <w:r w:rsidR="007049EC">
        <w:rPr>
          <w:rFonts w:ascii="Times New Roman" w:hAnsi="Times New Roman" w:cs="Times New Roman"/>
          <w:sz w:val="28"/>
          <w:szCs w:val="28"/>
        </w:rPr>
        <w:t xml:space="preserve">, физиолог, доктор биологических наук, один из основоположников отечественной физиологии спорта, </w:t>
      </w:r>
      <w:r w:rsidR="007B250A" w:rsidRPr="00F937CE">
        <w:rPr>
          <w:rFonts w:ascii="Times New Roman" w:hAnsi="Times New Roman" w:cs="Times New Roman"/>
          <w:sz w:val="28"/>
          <w:szCs w:val="28"/>
        </w:rPr>
        <w:t xml:space="preserve"> утверждал, что</w:t>
      </w:r>
      <w:r w:rsidR="00F937CE">
        <w:rPr>
          <w:rFonts w:ascii="Times New Roman" w:hAnsi="Times New Roman" w:cs="Times New Roman"/>
          <w:sz w:val="28"/>
          <w:szCs w:val="28"/>
        </w:rPr>
        <w:t xml:space="preserve"> г</w:t>
      </w:r>
      <w:r w:rsidR="007B250A" w:rsidRPr="00F937CE">
        <w:rPr>
          <w:rFonts w:ascii="Times New Roman" w:hAnsi="Times New Roman" w:cs="Times New Roman"/>
          <w:color w:val="000000"/>
          <w:sz w:val="28"/>
          <w:szCs w:val="28"/>
        </w:rPr>
        <w:t xml:space="preserve">лавными задачами физического воспитания детей является укрепление организма, развитие и совершенствование движений.  Он пришел к заключению, что особую ценность должны приобретать такие педагогические действия, которые ставят задачу не только привития конкретных умений, но и развития определенных физических способностей: </w:t>
      </w:r>
      <w:r w:rsidR="002960FF">
        <w:rPr>
          <w:rFonts w:ascii="Times New Roman" w:hAnsi="Times New Roman" w:cs="Times New Roman"/>
          <w:color w:val="000000"/>
          <w:sz w:val="28"/>
          <w:szCs w:val="28"/>
        </w:rPr>
        <w:t>выносливости, быстроты, пространственных ощущений, координированности</w:t>
      </w:r>
      <w:r w:rsidR="007B250A" w:rsidRPr="00F937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7BAF" w:rsidRPr="007049EC" w:rsidRDefault="00106F1E" w:rsidP="00C4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37CE">
        <w:rPr>
          <w:rFonts w:ascii="Times New Roman" w:hAnsi="Times New Roman" w:cs="Times New Roman"/>
          <w:sz w:val="28"/>
          <w:szCs w:val="28"/>
        </w:rPr>
        <w:t>Анатолий Витальевич Коробков</w:t>
      </w:r>
      <w:r w:rsidR="007049EC">
        <w:rPr>
          <w:rFonts w:ascii="Times New Roman" w:hAnsi="Times New Roman" w:cs="Times New Roman"/>
          <w:sz w:val="28"/>
          <w:szCs w:val="28"/>
        </w:rPr>
        <w:t>, доктор медицинских наук, профессор,</w:t>
      </w:r>
      <w:r w:rsidR="00F937CE" w:rsidRPr="00F937CE">
        <w:rPr>
          <w:sz w:val="28"/>
          <w:szCs w:val="28"/>
        </w:rPr>
        <w:t xml:space="preserve"> </w:t>
      </w:r>
      <w:r w:rsidR="00F937CE" w:rsidRPr="00F937CE">
        <w:rPr>
          <w:rFonts w:ascii="Times New Roman" w:hAnsi="Times New Roman" w:cs="Times New Roman"/>
          <w:sz w:val="28"/>
          <w:szCs w:val="28"/>
        </w:rPr>
        <w:t>в результате экспериментальных физиологических исследований приходит к выводу, что в младшем возрасте</w:t>
      </w:r>
      <w:r w:rsidR="00F937CE">
        <w:rPr>
          <w:rFonts w:ascii="Times New Roman" w:hAnsi="Times New Roman" w:cs="Times New Roman"/>
          <w:sz w:val="28"/>
          <w:szCs w:val="28"/>
        </w:rPr>
        <w:t xml:space="preserve"> у ребёнка</w:t>
      </w:r>
      <w:r w:rsidR="00F937CE" w:rsidRPr="00F937CE">
        <w:rPr>
          <w:rFonts w:ascii="Times New Roman" w:hAnsi="Times New Roman" w:cs="Times New Roman"/>
          <w:sz w:val="28"/>
          <w:szCs w:val="28"/>
        </w:rPr>
        <w:t xml:space="preserve"> происходит становление координационных механизмов и налаживание их взаимодействия с вегетативной сферой организма.</w:t>
      </w:r>
    </w:p>
    <w:p w:rsidR="00F937CE" w:rsidRDefault="00106F1E" w:rsidP="00C4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60FF" w:rsidRPr="00F47BAF">
        <w:rPr>
          <w:rFonts w:ascii="Times New Roman" w:hAnsi="Times New Roman" w:cs="Times New Roman"/>
          <w:sz w:val="28"/>
          <w:szCs w:val="28"/>
        </w:rPr>
        <w:t>Танец оказывает неоценимую помощь в физиче</w:t>
      </w:r>
      <w:r w:rsidR="00F47BAF">
        <w:rPr>
          <w:rFonts w:ascii="Times New Roman" w:hAnsi="Times New Roman" w:cs="Times New Roman"/>
          <w:sz w:val="28"/>
          <w:szCs w:val="28"/>
        </w:rPr>
        <w:t>ском  развитии ребенка, развивае</w:t>
      </w:r>
      <w:r w:rsidR="002960FF" w:rsidRPr="00F47BAF">
        <w:rPr>
          <w:rFonts w:ascii="Times New Roman" w:hAnsi="Times New Roman" w:cs="Times New Roman"/>
          <w:sz w:val="28"/>
          <w:szCs w:val="28"/>
        </w:rPr>
        <w:t>т пластику, координацию д</w:t>
      </w:r>
      <w:r w:rsidR="00F47BAF">
        <w:rPr>
          <w:rFonts w:ascii="Times New Roman" w:hAnsi="Times New Roman" w:cs="Times New Roman"/>
          <w:sz w:val="28"/>
          <w:szCs w:val="28"/>
        </w:rPr>
        <w:t>вижений,  с</w:t>
      </w:r>
      <w:r w:rsidR="002960FF" w:rsidRPr="00F47BAF">
        <w:rPr>
          <w:rFonts w:ascii="Times New Roman" w:hAnsi="Times New Roman" w:cs="Times New Roman"/>
          <w:sz w:val="28"/>
          <w:szCs w:val="28"/>
        </w:rPr>
        <w:t xml:space="preserve"> помощью танцев дети учатся  управлять своим телом.   </w:t>
      </w:r>
    </w:p>
    <w:p w:rsidR="00435FEE" w:rsidRDefault="00106F1E" w:rsidP="00C4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201A" w:rsidRPr="00D909DA">
        <w:rPr>
          <w:rFonts w:ascii="Times New Roman" w:hAnsi="Times New Roman" w:cs="Times New Roman"/>
          <w:sz w:val="28"/>
          <w:szCs w:val="28"/>
        </w:rPr>
        <w:t>Одной из важнейших задач хореографического воспитания является развитие двигательной функции и умение управ</w:t>
      </w:r>
      <w:r w:rsidR="00024E9F">
        <w:rPr>
          <w:rFonts w:ascii="Times New Roman" w:hAnsi="Times New Roman" w:cs="Times New Roman"/>
          <w:sz w:val="28"/>
          <w:szCs w:val="28"/>
        </w:rPr>
        <w:t xml:space="preserve">лять своими движениями. </w:t>
      </w:r>
    </w:p>
    <w:p w:rsidR="00C4201A" w:rsidRPr="00D909DA" w:rsidRDefault="00106F1E" w:rsidP="00C4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24E9F">
        <w:rPr>
          <w:rFonts w:ascii="Times New Roman" w:hAnsi="Times New Roman" w:cs="Times New Roman"/>
          <w:sz w:val="28"/>
          <w:szCs w:val="28"/>
        </w:rPr>
        <w:t xml:space="preserve">Еще Пётр Францевич </w:t>
      </w:r>
      <w:r w:rsidR="00C4201A" w:rsidRPr="00D909DA">
        <w:rPr>
          <w:rFonts w:ascii="Times New Roman" w:hAnsi="Times New Roman" w:cs="Times New Roman"/>
          <w:sz w:val="28"/>
          <w:szCs w:val="28"/>
        </w:rPr>
        <w:t xml:space="preserve"> Лестгафт,</w:t>
      </w:r>
      <w:r w:rsidR="007049EC">
        <w:rPr>
          <w:rFonts w:ascii="Times New Roman" w:hAnsi="Times New Roman" w:cs="Times New Roman"/>
          <w:sz w:val="28"/>
          <w:szCs w:val="28"/>
        </w:rPr>
        <w:t xml:space="preserve"> российский биолог, деятель образования, один из основоположников школьной гигиены,</w:t>
      </w:r>
      <w:r w:rsidR="00C4201A" w:rsidRPr="00D909DA">
        <w:rPr>
          <w:rFonts w:ascii="Times New Roman" w:hAnsi="Times New Roman" w:cs="Times New Roman"/>
          <w:sz w:val="28"/>
          <w:szCs w:val="28"/>
        </w:rPr>
        <w:t xml:space="preserve"> говоря о задачах хореографического образования, отмечал важность «умения изолировать отдельные движения, сравнивать между собой, сознательно управлять ими и приспосабливать к препятствиям, преодолевать их с возможно большей ловкостью».</w:t>
      </w:r>
    </w:p>
    <w:p w:rsidR="00F47BAF" w:rsidRDefault="00106F1E" w:rsidP="0010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60FF" w:rsidRPr="00D9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отечественные исследователи Лев Семенович Выготский и Наталья Алексеевна Ветлугина считали, </w:t>
      </w:r>
      <w:r w:rsidR="00F47B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гармоничному физическому развитию ребёнка сп</w:t>
      </w:r>
      <w:r w:rsidR="005D4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особствуют движения под музыку, они помогают ребёнку научиться владеть своим телом, координировать движения.</w:t>
      </w:r>
    </w:p>
    <w:p w:rsidR="00261928" w:rsidRDefault="00106F1E" w:rsidP="0010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471A2" w:rsidRPr="0010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="00B471A2" w:rsidRPr="00B4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 w:rsidR="00B471A2" w:rsidRPr="00B47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 является создание условий</w:t>
      </w:r>
      <w:r w:rsidR="003D1E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способствующих  развитию</w:t>
      </w:r>
      <w:r w:rsidR="00B471A2" w:rsidRPr="00B4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координационных способностей</w:t>
      </w:r>
      <w:r w:rsidR="003D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в процессе обуч</w:t>
      </w:r>
      <w:r w:rsidR="00514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танцевальном коллективе</w:t>
      </w:r>
      <w:r w:rsidR="00B471A2" w:rsidRPr="00B47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1B6" w:rsidRDefault="00B471A2" w:rsidP="00B47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</w:t>
      </w:r>
      <w:r w:rsidR="0026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цели </w:t>
      </w:r>
      <w:r w:rsidR="0051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обозначены </w:t>
      </w:r>
      <w:r w:rsidRPr="00B4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77C" w:rsidRDefault="00DF277C" w:rsidP="00F43A4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проанализировать научно-методическую литературу по</w:t>
      </w:r>
      <w:r w:rsid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 развития координацио</w:t>
      </w:r>
      <w:r w:rsidR="00D26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способностей обучающихся</w:t>
      </w:r>
      <w:r w:rsidR="00D117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7EB" w:rsidRDefault="00D117EB" w:rsidP="00F43A4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психолого-физиологические особенности обучающихся данной возрастной группы;</w:t>
      </w:r>
    </w:p>
    <w:p w:rsidR="00D117EB" w:rsidRDefault="00D117EB" w:rsidP="00F43A4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уровень развития координационных способностей о</w:t>
      </w:r>
      <w:r w:rsidR="005141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бучающихся;</w:t>
      </w:r>
    </w:p>
    <w:p w:rsidR="003E5C57" w:rsidRDefault="003E5C57" w:rsidP="00F43A4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и систематизировать наиболее эффективные средства и методы развития координационных способностей обучающихся</w:t>
      </w:r>
    </w:p>
    <w:p w:rsidR="005141B6" w:rsidRDefault="005141B6" w:rsidP="00F43A4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собственную систему образовательной деятельности для развития координационных способностей обучающихся;</w:t>
      </w:r>
    </w:p>
    <w:p w:rsidR="005141B6" w:rsidRDefault="005A650D" w:rsidP="00F43A4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двигательные качества и координационные способности обучающихся;</w:t>
      </w:r>
    </w:p>
    <w:p w:rsidR="003E5C57" w:rsidRPr="00D26F2E" w:rsidRDefault="005141B6" w:rsidP="00F43A4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эффективность выбранных методов развития координационных способностей.</w:t>
      </w:r>
    </w:p>
    <w:p w:rsidR="00231542" w:rsidRPr="00261928" w:rsidRDefault="00106F1E" w:rsidP="0010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97DA3" w:rsidRPr="0026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- </w:t>
      </w:r>
      <w:r w:rsidR="00231542" w:rsidRPr="0026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человека управлять собственными движениями. </w:t>
      </w:r>
    </w:p>
    <w:p w:rsidR="00A97DA3" w:rsidRPr="00261928" w:rsidRDefault="00A97DA3" w:rsidP="001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обладает определёнными координационными способностями от природы. Но только целенаправленное, систематическое</w:t>
      </w:r>
      <w:r w:rsidR="00BD2D24" w:rsidRPr="0026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даёт возможность повышению уровня их развития.</w:t>
      </w:r>
    </w:p>
    <w:p w:rsidR="00BF3F1F" w:rsidRPr="00D740D5" w:rsidRDefault="00D740D5" w:rsidP="0010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педагогическая идея </w:t>
      </w:r>
      <w:r w:rsidR="00BD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</w:t>
      </w:r>
      <w:r w:rsidRPr="00D7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заключается в </w:t>
      </w:r>
      <w:r w:rsidR="00B4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организации </w:t>
      </w:r>
      <w:r w:rsidR="00B109FF" w:rsidRPr="0030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танцевальных занятий в</w:t>
      </w:r>
      <w:r w:rsidR="00B4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образовательного процесса с использованием ритмической гимнастики, общеразвивающих</w:t>
      </w:r>
      <w:r w:rsidR="00B109FF" w:rsidRPr="0030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упражнений, подвижных игр, </w:t>
      </w:r>
      <w:r w:rsidR="00B109FF" w:rsidRPr="0030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различных видов танца, направленных на развитие координационных способностей обучающихся.</w:t>
      </w:r>
    </w:p>
    <w:p w:rsidR="0025078B" w:rsidRPr="00AA687A" w:rsidRDefault="00106F1E" w:rsidP="0010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25078B">
        <w:rPr>
          <w:rFonts w:ascii="Times New Roman" w:hAnsi="Times New Roman" w:cs="Times New Roman"/>
          <w:color w:val="000000"/>
          <w:sz w:val="28"/>
          <w:szCs w:val="28"/>
        </w:rPr>
        <w:t xml:space="preserve">Обнаруженное </w:t>
      </w:r>
      <w:r w:rsidR="0025078B" w:rsidRPr="00AA687A">
        <w:rPr>
          <w:rFonts w:ascii="Times New Roman" w:hAnsi="Times New Roman" w:cs="Times New Roman"/>
          <w:color w:val="000000"/>
          <w:sz w:val="28"/>
          <w:szCs w:val="28"/>
        </w:rPr>
        <w:t xml:space="preserve"> противоречие между необходимостью развития координационных способнос</w:t>
      </w:r>
      <w:r w:rsidR="0025078B">
        <w:rPr>
          <w:rFonts w:ascii="Times New Roman" w:hAnsi="Times New Roman" w:cs="Times New Roman"/>
          <w:color w:val="000000"/>
          <w:sz w:val="28"/>
          <w:szCs w:val="28"/>
        </w:rPr>
        <w:t xml:space="preserve">тей у детей </w:t>
      </w:r>
      <w:r w:rsidR="0025078B" w:rsidRPr="00AA687A">
        <w:rPr>
          <w:rFonts w:ascii="Times New Roman" w:hAnsi="Times New Roman" w:cs="Times New Roman"/>
          <w:color w:val="000000"/>
          <w:sz w:val="28"/>
          <w:szCs w:val="28"/>
        </w:rPr>
        <w:t xml:space="preserve"> и недостаточной разработанностью основных направлений и содержания данной работы явилос</w:t>
      </w:r>
      <w:r w:rsidR="0025078B">
        <w:rPr>
          <w:rFonts w:ascii="Times New Roman" w:hAnsi="Times New Roman" w:cs="Times New Roman"/>
          <w:color w:val="000000"/>
          <w:sz w:val="28"/>
          <w:szCs w:val="28"/>
        </w:rPr>
        <w:t>ь фактором разработки собственной системы работы по развитию координационных способностей обучающихся.</w:t>
      </w:r>
      <w:r w:rsidR="0025078B" w:rsidRPr="00AA6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078B" w:rsidRPr="00B71151" w:rsidRDefault="00106F1E" w:rsidP="0025078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078B" w:rsidRPr="006C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 принципы  педагогической деятельности  реализую в рамках дополнительной общеобразовательной </w:t>
      </w:r>
      <w:r w:rsidR="0025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программы по основам </w:t>
      </w:r>
      <w:r w:rsidR="00250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хореографии «Радуга танца», одной из задач которой является развитие координционных способностей обучающихся.</w:t>
      </w:r>
      <w:r w:rsidR="00B7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F1E" w:rsidRDefault="00106F1E" w:rsidP="0010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9A9" w:rsidRPr="00DA4CBA">
        <w:rPr>
          <w:rFonts w:ascii="Times New Roman" w:hAnsi="Times New Roman" w:cs="Times New Roman"/>
          <w:sz w:val="28"/>
          <w:szCs w:val="28"/>
        </w:rPr>
        <w:t>В наш танцевальный коллектив принимаются все желающие без проведен</w:t>
      </w:r>
      <w:r w:rsidR="00B71151" w:rsidRPr="00DA4CBA">
        <w:rPr>
          <w:rFonts w:ascii="Times New Roman" w:hAnsi="Times New Roman" w:cs="Times New Roman"/>
          <w:sz w:val="28"/>
          <w:szCs w:val="28"/>
        </w:rPr>
        <w:t xml:space="preserve">ия специального отбора, </w:t>
      </w:r>
      <w:r w:rsidR="001C39A9" w:rsidRPr="00DA4CBA">
        <w:rPr>
          <w:rFonts w:ascii="Times New Roman" w:hAnsi="Times New Roman" w:cs="Times New Roman"/>
          <w:sz w:val="28"/>
          <w:szCs w:val="28"/>
        </w:rPr>
        <w:t xml:space="preserve"> в коллективе собираются дети с различными физическими данными. Поэтому  особое внимание уделяю развитию координационных способностей, так как именно </w:t>
      </w:r>
      <w:r w:rsidR="00DA4CBA" w:rsidRPr="00DA4CBA">
        <w:rPr>
          <w:rFonts w:ascii="Times New Roman" w:hAnsi="Times New Roman" w:cs="Times New Roman"/>
          <w:sz w:val="28"/>
          <w:szCs w:val="28"/>
        </w:rPr>
        <w:t>хорошо развитая координация движений</w:t>
      </w:r>
      <w:r w:rsidR="001C39A9" w:rsidRPr="00DA4CBA">
        <w:rPr>
          <w:rFonts w:ascii="Times New Roman" w:hAnsi="Times New Roman" w:cs="Times New Roman"/>
          <w:sz w:val="28"/>
          <w:szCs w:val="28"/>
        </w:rPr>
        <w:t xml:space="preserve"> яв</w:t>
      </w:r>
      <w:r w:rsidR="00DA4CBA" w:rsidRPr="00DA4CBA">
        <w:rPr>
          <w:rFonts w:ascii="Times New Roman" w:hAnsi="Times New Roman" w:cs="Times New Roman"/>
          <w:sz w:val="28"/>
          <w:szCs w:val="28"/>
        </w:rPr>
        <w:t xml:space="preserve">ляется одним из основных показателей </w:t>
      </w:r>
      <w:r w:rsidR="001C39A9" w:rsidRPr="00DA4CBA">
        <w:rPr>
          <w:rFonts w:ascii="Times New Roman" w:hAnsi="Times New Roman" w:cs="Times New Roman"/>
          <w:sz w:val="28"/>
          <w:szCs w:val="28"/>
        </w:rPr>
        <w:t xml:space="preserve"> способности к танцевальному искусству.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DF8" w:rsidRPr="00106F1E" w:rsidRDefault="00106F1E" w:rsidP="0010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F2D3A" w:rsidRPr="00106F1E">
        <w:rPr>
          <w:rStyle w:val="a4"/>
          <w:rFonts w:ascii="Times New Roman" w:hAnsi="Times New Roman" w:cs="Times New Roman"/>
          <w:b w:val="0"/>
          <w:sz w:val="28"/>
          <w:szCs w:val="28"/>
        </w:rPr>
        <w:t>Для развития координационных способностей и</w:t>
      </w:r>
      <w:r w:rsidR="001C39A9" w:rsidRPr="00106F1E">
        <w:rPr>
          <w:rStyle w:val="a4"/>
          <w:rFonts w:ascii="Times New Roman" w:hAnsi="Times New Roman" w:cs="Times New Roman"/>
          <w:b w:val="0"/>
          <w:sz w:val="28"/>
          <w:szCs w:val="28"/>
        </w:rPr>
        <w:t>спользую следующие формы работы:</w:t>
      </w:r>
    </w:p>
    <w:p w:rsidR="00484DF8" w:rsidRPr="00484DF8" w:rsidRDefault="00484DF8" w:rsidP="00F43A45">
      <w:pPr>
        <w:pStyle w:val="a7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6F1E">
        <w:rPr>
          <w:rFonts w:ascii="Times New Roman" w:hAnsi="Times New Roman" w:cs="Times New Roman"/>
          <w:b/>
          <w:sz w:val="28"/>
          <w:szCs w:val="28"/>
        </w:rPr>
        <w:t>Ритмическая гимнастика</w:t>
      </w:r>
      <w:r w:rsidRPr="00484DF8">
        <w:rPr>
          <w:rFonts w:ascii="Times New Roman" w:hAnsi="Times New Roman" w:cs="Times New Roman"/>
          <w:sz w:val="28"/>
          <w:szCs w:val="28"/>
        </w:rPr>
        <w:t xml:space="preserve"> – это особая форма занятий, которая  благотворно влияет на развитие всех систем организма, а усилия, которые затрачиваются на занятиях, компенсируются веселой, заводной и ритмичной музыкой. Дети занимаются с большим удовольствием и усердием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78B" w:rsidRPr="00484DF8">
        <w:rPr>
          <w:rFonts w:ascii="Times New Roman" w:hAnsi="Times New Roman" w:cs="Times New Roman"/>
          <w:sz w:val="28"/>
          <w:szCs w:val="28"/>
        </w:rPr>
        <w:t xml:space="preserve"> Сам комплекс ритмической гимнастики состоит из набора общеразвивающих упражнений на самые разные группы мыш</w:t>
      </w:r>
      <w:r>
        <w:rPr>
          <w:rFonts w:ascii="Times New Roman" w:hAnsi="Times New Roman" w:cs="Times New Roman"/>
          <w:sz w:val="28"/>
          <w:szCs w:val="28"/>
        </w:rPr>
        <w:t>ц. И практически каждое упражнение</w:t>
      </w:r>
      <w:r w:rsidR="0025078B" w:rsidRPr="00484DF8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но рассматривать как упражнение на</w:t>
      </w:r>
      <w:r w:rsidR="0025078B" w:rsidRPr="00484DF8">
        <w:rPr>
          <w:rFonts w:ascii="Times New Roman" w:hAnsi="Times New Roman" w:cs="Times New Roman"/>
          <w:sz w:val="28"/>
          <w:szCs w:val="28"/>
        </w:rPr>
        <w:t xml:space="preserve"> развитие координации.</w:t>
      </w:r>
      <w:r w:rsidR="0025078B" w:rsidRPr="0048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4D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 использую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F79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равновесия,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8F79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9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координации</w:t>
      </w:r>
      <w:r>
        <w:rPr>
          <w:rFonts w:ascii="Symbol" w:eastAsia="Symbol" w:hAnsi="Symbol" w:cs="Symbol"/>
          <w:sz w:val="28"/>
          <w:szCs w:val="28"/>
          <w:lang w:eastAsia="ru-RU"/>
        </w:rPr>
        <w:t>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8F79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моторной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48E" w:rsidRPr="009A2919" w:rsidRDefault="0025078B" w:rsidP="009A2919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работаем над способностью к перестраиванию движений, над способностью к соединению (комбинированию) движений, над</w:t>
      </w:r>
      <w:r w:rsidR="0048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к выполнению заданий в заданном ритме</w:t>
      </w:r>
      <w:r w:rsidR="0048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132"/>
      <w:r w:rsidR="0092248E" w:rsidRPr="009A2919">
        <w:rPr>
          <w:rFonts w:ascii="Times New Roman" w:hAnsi="Times New Roman" w:cs="Times New Roman"/>
          <w:sz w:val="28"/>
          <w:szCs w:val="28"/>
        </w:rPr>
        <w:t>Систематические занятия ритмической гимнастикой повышают двигательную активность детей, улучшают осанку, укрепляют опорно-двигательный аппарат, благоприятно влияют на сердечно-сосудистую</w:t>
      </w:r>
      <w:r w:rsidR="005F2D3A">
        <w:rPr>
          <w:rFonts w:ascii="Times New Roman" w:hAnsi="Times New Roman" w:cs="Times New Roman"/>
          <w:sz w:val="28"/>
          <w:szCs w:val="28"/>
        </w:rPr>
        <w:t xml:space="preserve"> и дыхательную системы, формирую</w:t>
      </w:r>
      <w:r w:rsidR="0092248E" w:rsidRPr="009A2919">
        <w:rPr>
          <w:rFonts w:ascii="Times New Roman" w:hAnsi="Times New Roman" w:cs="Times New Roman"/>
          <w:sz w:val="28"/>
          <w:szCs w:val="28"/>
        </w:rPr>
        <w:t>т умение координировать и согласовывать движения с темпом и ритмом музыки, приобщают детей к культуре движений, развивают чувства прекрасного, дают возможность в движениях выразить свои индивидуальные особенности.</w:t>
      </w:r>
      <w:bookmarkEnd w:id="1"/>
    </w:p>
    <w:p w:rsidR="00337958" w:rsidRPr="00106F1E" w:rsidRDefault="005F2D3A" w:rsidP="00106F1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F1E">
        <w:rPr>
          <w:rFonts w:ascii="Times New Roman" w:hAnsi="Times New Roman" w:cs="Times New Roman"/>
          <w:b/>
          <w:sz w:val="28"/>
          <w:szCs w:val="28"/>
        </w:rPr>
        <w:t>Партерный экзерсис</w:t>
      </w:r>
      <w:r w:rsidR="00337958" w:rsidRPr="0092265A">
        <w:rPr>
          <w:rFonts w:ascii="Times New Roman" w:hAnsi="Times New Roman" w:cs="Times New Roman"/>
          <w:sz w:val="28"/>
          <w:szCs w:val="28"/>
        </w:rPr>
        <w:t xml:space="preserve"> – </w:t>
      </w:r>
      <w:r w:rsidRPr="0092265A">
        <w:rPr>
          <w:rFonts w:ascii="Times New Roman" w:hAnsi="Times New Roman" w:cs="Times New Roman"/>
          <w:sz w:val="28"/>
          <w:szCs w:val="28"/>
        </w:rPr>
        <w:t>комплекс всевозможных тренировочных упраж</w:t>
      </w:r>
      <w:r w:rsidR="00337958" w:rsidRPr="0092265A">
        <w:rPr>
          <w:rFonts w:ascii="Times New Roman" w:hAnsi="Times New Roman" w:cs="Times New Roman"/>
          <w:sz w:val="28"/>
          <w:szCs w:val="28"/>
        </w:rPr>
        <w:t xml:space="preserve">нений, составляющих основу </w:t>
      </w:r>
      <w:r w:rsidRPr="0092265A">
        <w:rPr>
          <w:rFonts w:ascii="Times New Roman" w:hAnsi="Times New Roman" w:cs="Times New Roman"/>
          <w:sz w:val="28"/>
          <w:szCs w:val="28"/>
        </w:rPr>
        <w:t xml:space="preserve"> классического танца, способствующий развитию силы мышц,</w:t>
      </w:r>
      <w:r w:rsidR="00337958" w:rsidRPr="0092265A">
        <w:rPr>
          <w:rFonts w:ascii="Times New Roman" w:hAnsi="Times New Roman" w:cs="Times New Roman"/>
          <w:sz w:val="28"/>
          <w:szCs w:val="28"/>
        </w:rPr>
        <w:t xml:space="preserve"> эластичности связок, </w:t>
      </w:r>
      <w:r w:rsidRPr="0092265A">
        <w:rPr>
          <w:rFonts w:ascii="Times New Roman" w:hAnsi="Times New Roman" w:cs="Times New Roman"/>
          <w:sz w:val="28"/>
          <w:szCs w:val="28"/>
        </w:rPr>
        <w:t xml:space="preserve"> выворотности</w:t>
      </w:r>
      <w:r w:rsidR="00337958" w:rsidRPr="0092265A">
        <w:rPr>
          <w:rFonts w:ascii="Times New Roman" w:hAnsi="Times New Roman" w:cs="Times New Roman"/>
          <w:sz w:val="28"/>
          <w:szCs w:val="28"/>
        </w:rPr>
        <w:t xml:space="preserve"> ног</w:t>
      </w:r>
      <w:r w:rsidRPr="0092265A">
        <w:rPr>
          <w:rFonts w:ascii="Times New Roman" w:hAnsi="Times New Roman" w:cs="Times New Roman"/>
          <w:sz w:val="28"/>
          <w:szCs w:val="28"/>
        </w:rPr>
        <w:t>, устойчивости и правильной</w:t>
      </w:r>
      <w:r w:rsidR="00337958" w:rsidRPr="0092265A">
        <w:rPr>
          <w:rFonts w:ascii="Times New Roman" w:hAnsi="Times New Roman" w:cs="Times New Roman"/>
          <w:sz w:val="28"/>
          <w:szCs w:val="28"/>
        </w:rPr>
        <w:t xml:space="preserve"> координации движений у обучающихся.</w:t>
      </w:r>
      <w:r w:rsidR="0092265A" w:rsidRPr="0092265A">
        <w:rPr>
          <w:rFonts w:ascii="Times New Roman" w:hAnsi="Times New Roman" w:cs="Times New Roman"/>
          <w:sz w:val="28"/>
          <w:szCs w:val="28"/>
        </w:rPr>
        <w:t xml:space="preserve"> На занятиях классического танца  работаем над умением согласовывать движения различных частей тела.</w:t>
      </w:r>
      <w:r w:rsidR="0092265A">
        <w:rPr>
          <w:rFonts w:ascii="Times New Roman" w:hAnsi="Times New Roman" w:cs="Times New Roman"/>
          <w:sz w:val="28"/>
          <w:szCs w:val="28"/>
        </w:rPr>
        <w:t xml:space="preserve"> </w:t>
      </w:r>
      <w:r w:rsidR="0092265A" w:rsidRPr="0092265A">
        <w:rPr>
          <w:rFonts w:ascii="Times New Roman" w:hAnsi="Times New Roman" w:cs="Times New Roman"/>
          <w:sz w:val="28"/>
          <w:szCs w:val="28"/>
        </w:rPr>
        <w:t>Классический танец состоит из ч</w:t>
      </w:r>
      <w:r w:rsidR="0092265A">
        <w:rPr>
          <w:rFonts w:ascii="Times New Roman" w:hAnsi="Times New Roman" w:cs="Times New Roman"/>
          <w:sz w:val="28"/>
          <w:szCs w:val="28"/>
        </w:rPr>
        <w:t>етырёх частей: экзерсис у стены</w:t>
      </w:r>
      <w:r w:rsidR="0092265A" w:rsidRPr="0092265A">
        <w:rPr>
          <w:rFonts w:ascii="Times New Roman" w:hAnsi="Times New Roman" w:cs="Times New Roman"/>
          <w:sz w:val="28"/>
          <w:szCs w:val="28"/>
        </w:rPr>
        <w:t xml:space="preserve">, экзерсис на середине зала, adajio, allegro. Обучение классическому танцу начинается с экзерсиса. Экзерсис включает в себя определённые движения классического танца, которые исполняются в определенной последовательности на протяжение всего обучения классическому танцу. Экзерсис воспитывает и развивает природные данные </w:t>
      </w:r>
      <w:r w:rsidR="0092265A">
        <w:rPr>
          <w:rFonts w:ascii="Times New Roman" w:hAnsi="Times New Roman" w:cs="Times New Roman"/>
          <w:sz w:val="28"/>
          <w:szCs w:val="28"/>
        </w:rPr>
        <w:t>об</w:t>
      </w:r>
      <w:r w:rsidR="0092265A" w:rsidRPr="0092265A">
        <w:rPr>
          <w:rFonts w:ascii="Times New Roman" w:hAnsi="Times New Roman" w:cs="Times New Roman"/>
          <w:sz w:val="28"/>
          <w:szCs w:val="28"/>
        </w:rPr>
        <w:t>уча</w:t>
      </w:r>
      <w:r w:rsidR="0092265A">
        <w:rPr>
          <w:rFonts w:ascii="Times New Roman" w:hAnsi="Times New Roman" w:cs="Times New Roman"/>
          <w:sz w:val="28"/>
          <w:szCs w:val="28"/>
        </w:rPr>
        <w:t>ю</w:t>
      </w:r>
      <w:r w:rsidR="0092265A" w:rsidRPr="0092265A">
        <w:rPr>
          <w:rFonts w:ascii="Times New Roman" w:hAnsi="Times New Roman" w:cs="Times New Roman"/>
          <w:sz w:val="28"/>
          <w:szCs w:val="28"/>
        </w:rPr>
        <w:t>щихся, их выворотность, шаг, постановку корпуса, рук, ног и головы</w:t>
      </w:r>
      <w:r w:rsidR="0092265A" w:rsidRPr="00C97A52">
        <w:rPr>
          <w:rFonts w:ascii="Times New Roman" w:hAnsi="Times New Roman" w:cs="Times New Roman"/>
          <w:sz w:val="28"/>
          <w:szCs w:val="28"/>
        </w:rPr>
        <w:t>, координацию движений.</w:t>
      </w:r>
      <w:r w:rsidR="0092265A" w:rsidRPr="0092265A">
        <w:rPr>
          <w:rFonts w:ascii="Times New Roman" w:hAnsi="Times New Roman" w:cs="Times New Roman"/>
          <w:sz w:val="28"/>
          <w:szCs w:val="28"/>
        </w:rPr>
        <w:t xml:space="preserve"> На занятиях классического танца вырабатываем  </w:t>
      </w:r>
      <w:r w:rsidR="0092265A" w:rsidRP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удерживать равновесие</w:t>
      </w:r>
      <w:r w:rsidR="0092265A" w:rsidRPr="0092265A">
        <w:rPr>
          <w:rFonts w:ascii="Times New Roman" w:hAnsi="Times New Roman" w:cs="Times New Roman"/>
          <w:sz w:val="28"/>
          <w:szCs w:val="28"/>
        </w:rPr>
        <w:t xml:space="preserve">, </w:t>
      </w:r>
      <w:r w:rsidR="0092265A" w:rsidRP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зрительно-пространственная координация</w:t>
      </w:r>
      <w:r w:rsidR="00A14005">
        <w:rPr>
          <w:rFonts w:ascii="Times New Roman" w:hAnsi="Times New Roman" w:cs="Times New Roman"/>
          <w:sz w:val="28"/>
          <w:szCs w:val="28"/>
        </w:rPr>
        <w:t>.</w:t>
      </w:r>
    </w:p>
    <w:p w:rsidR="00843B99" w:rsidRPr="00EF0E76" w:rsidRDefault="00074496" w:rsidP="00EF0E7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58">
        <w:rPr>
          <w:rFonts w:ascii="Times New Roman" w:hAnsi="Times New Roman" w:cs="Times New Roman"/>
          <w:sz w:val="28"/>
          <w:szCs w:val="28"/>
        </w:rPr>
        <w:t xml:space="preserve">Основной формой работы по развитию координационных способностей является непосредственно </w:t>
      </w:r>
      <w:r w:rsidRPr="00106F1E">
        <w:rPr>
          <w:rFonts w:ascii="Times New Roman" w:hAnsi="Times New Roman" w:cs="Times New Roman"/>
          <w:b/>
          <w:sz w:val="28"/>
          <w:szCs w:val="28"/>
        </w:rPr>
        <w:t>танец</w:t>
      </w:r>
      <w:r w:rsidRPr="00337958">
        <w:rPr>
          <w:rFonts w:ascii="Times New Roman" w:hAnsi="Times New Roman" w:cs="Times New Roman"/>
          <w:sz w:val="28"/>
          <w:szCs w:val="28"/>
        </w:rPr>
        <w:t xml:space="preserve">. </w:t>
      </w:r>
      <w:r w:rsidRPr="0033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Танцевальные движения   способствуют </w:t>
      </w:r>
      <w:r w:rsidRPr="00337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формированию  правильной осанки, укреплению мышц спины и улучшению подвижности суставов. На занятиях развивается растяжка, прыжок, подъем, гибкость.  В процесс обучения входит изучение простых танцевальных движений и постановка небольших хореографических композиций. </w:t>
      </w:r>
      <w:r w:rsidR="00843B99" w:rsidRPr="00337958">
        <w:rPr>
          <w:rFonts w:ascii="Times New Roman" w:hAnsi="Times New Roman" w:cs="Times New Roman"/>
          <w:sz w:val="28"/>
          <w:szCs w:val="28"/>
        </w:rPr>
        <w:t>Танцы дают возможность значительно улучшить координацию движений, развить и поддержать волевую и эмоциональную составляющую ребенка, а также помогают улучшить эластичность, пластичность и гибкость мышц, возможность ориентироваться в пространстве и просто укрепляют здоровье ребенка.</w:t>
      </w:r>
      <w:r w:rsidR="00EF0E76" w:rsidRPr="00EF0E76">
        <w:rPr>
          <w:rFonts w:ascii="Times New Roman" w:hAnsi="Times New Roman" w:cs="Times New Roman"/>
          <w:sz w:val="28"/>
          <w:szCs w:val="28"/>
        </w:rPr>
        <w:t xml:space="preserve"> </w:t>
      </w:r>
      <w:r w:rsidR="00EF0E76">
        <w:rPr>
          <w:rFonts w:ascii="Times New Roman" w:hAnsi="Times New Roman" w:cs="Times New Roman"/>
          <w:sz w:val="28"/>
          <w:szCs w:val="28"/>
        </w:rPr>
        <w:t>Танцевальная деятельность в нашем коллективе является основой. На занятиях мы занимаемся постановочной деятельностью, сценической деятельностью. Изучаем народный танец, в основном русский танец, так же много внимания  уделяем эстрадному танцу.  Свою деятельность, ориентируем на календарные праздники, такие как  День учителя, 23 февраля, 8 марта, 9 мая, день России, День защиты детей, с целью участия в концертах, посвящённых праздничным датам. Очень актуальным является современный танец, он интересен не только самим танцующим, но и зрителям. Часто в концертной деятельности применяем  массовый танец, в народе его называют «флешмоб», его используем для красивого финала концерта.</w:t>
      </w:r>
    </w:p>
    <w:p w:rsidR="00FA1974" w:rsidRPr="009A2919" w:rsidRDefault="00FA1974" w:rsidP="0033795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919">
        <w:rPr>
          <w:rFonts w:ascii="Times New Roman" w:hAnsi="Times New Roman" w:cs="Times New Roman"/>
          <w:sz w:val="28"/>
          <w:szCs w:val="28"/>
        </w:rPr>
        <w:t>Одной из форм работы</w:t>
      </w:r>
      <w:r w:rsidR="00337958">
        <w:rPr>
          <w:rFonts w:ascii="Times New Roman" w:hAnsi="Times New Roman" w:cs="Times New Roman"/>
          <w:sz w:val="28"/>
          <w:szCs w:val="28"/>
        </w:rPr>
        <w:t xml:space="preserve"> по развитию координации движений</w:t>
      </w:r>
      <w:r w:rsidRPr="009A2919">
        <w:rPr>
          <w:rFonts w:ascii="Times New Roman" w:hAnsi="Times New Roman" w:cs="Times New Roman"/>
          <w:sz w:val="28"/>
          <w:szCs w:val="28"/>
        </w:rPr>
        <w:t xml:space="preserve"> является использование на учебных занятиях </w:t>
      </w:r>
      <w:r w:rsidRPr="00106F1E">
        <w:rPr>
          <w:rFonts w:ascii="Times New Roman" w:hAnsi="Times New Roman" w:cs="Times New Roman"/>
          <w:b/>
          <w:sz w:val="28"/>
          <w:szCs w:val="28"/>
        </w:rPr>
        <w:t>подвижных игр</w:t>
      </w:r>
      <w:r w:rsidRPr="009A2919">
        <w:rPr>
          <w:rFonts w:ascii="Times New Roman" w:hAnsi="Times New Roman" w:cs="Times New Roman"/>
          <w:sz w:val="28"/>
          <w:szCs w:val="28"/>
        </w:rPr>
        <w:t>.</w:t>
      </w:r>
      <w:r w:rsidR="007679AD">
        <w:rPr>
          <w:rFonts w:ascii="Times New Roman" w:hAnsi="Times New Roman" w:cs="Times New Roman"/>
          <w:sz w:val="28"/>
          <w:szCs w:val="28"/>
        </w:rPr>
        <w:t xml:space="preserve"> </w:t>
      </w:r>
      <w:r w:rsidR="00EB0DCA" w:rsidRPr="009A2919">
        <w:rPr>
          <w:rFonts w:ascii="Times New Roman" w:hAnsi="Times New Roman" w:cs="Times New Roman"/>
          <w:sz w:val="28"/>
          <w:szCs w:val="28"/>
        </w:rPr>
        <w:t xml:space="preserve">Для развития способности ориентироваться в пространстве я применяю подвижные игры: «Быстро в колонну», «Тройки, четвёрки», «Пилоты», «Найди себе </w:t>
      </w:r>
      <w:r w:rsidRPr="009A2919">
        <w:rPr>
          <w:rFonts w:ascii="Times New Roman" w:hAnsi="Times New Roman" w:cs="Times New Roman"/>
          <w:sz w:val="28"/>
          <w:szCs w:val="28"/>
        </w:rPr>
        <w:t xml:space="preserve">пару», «Шишки, жёлуди, орехи» </w:t>
      </w:r>
      <w:r w:rsidR="00EB0DCA" w:rsidRPr="009A2919">
        <w:rPr>
          <w:rFonts w:ascii="Times New Roman" w:hAnsi="Times New Roman" w:cs="Times New Roman"/>
          <w:sz w:val="28"/>
          <w:szCs w:val="28"/>
        </w:rPr>
        <w:t>и т. д. Умению сохранять равновесие способствуют удлинение времени сохранения</w:t>
      </w:r>
      <w:r w:rsidRPr="009A2919">
        <w:rPr>
          <w:rFonts w:ascii="Times New Roman" w:hAnsi="Times New Roman" w:cs="Times New Roman"/>
          <w:sz w:val="28"/>
          <w:szCs w:val="28"/>
        </w:rPr>
        <w:t xml:space="preserve"> позы «Ласточка», «Цапля»,  </w:t>
      </w:r>
      <w:r w:rsidR="00EB0DCA" w:rsidRPr="009A2919">
        <w:rPr>
          <w:rFonts w:ascii="Times New Roman" w:hAnsi="Times New Roman" w:cs="Times New Roman"/>
          <w:sz w:val="28"/>
          <w:szCs w:val="28"/>
        </w:rPr>
        <w:t xml:space="preserve">подвижные игры: «Не теряй равновесия», «Ходьба и бег с картоном на голове», «Морская фигура», «Совушка». </w:t>
      </w:r>
      <w:r w:rsidR="00EB0DCA" w:rsidRPr="009A2919">
        <w:rPr>
          <w:rFonts w:ascii="Times New Roman" w:hAnsi="Times New Roman" w:cs="Times New Roman"/>
          <w:sz w:val="28"/>
          <w:szCs w:val="28"/>
        </w:rPr>
        <w:br/>
        <w:t>«Эстафета с прыжками "по кочкам”», «Ч</w:t>
      </w:r>
      <w:r w:rsidRPr="009A2919">
        <w:rPr>
          <w:rFonts w:ascii="Times New Roman" w:hAnsi="Times New Roman" w:cs="Times New Roman"/>
          <w:sz w:val="28"/>
          <w:szCs w:val="28"/>
        </w:rPr>
        <w:t>елночная передача мяча» и т.д.</w:t>
      </w:r>
    </w:p>
    <w:p w:rsidR="001C7365" w:rsidRPr="00106F1E" w:rsidRDefault="00A14005" w:rsidP="00106F1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1974" w:rsidRPr="009A2919">
        <w:rPr>
          <w:rFonts w:ascii="Times New Roman" w:hAnsi="Times New Roman" w:cs="Times New Roman"/>
          <w:sz w:val="28"/>
          <w:szCs w:val="28"/>
        </w:rPr>
        <w:t>При определении форм работы</w:t>
      </w:r>
      <w:r w:rsidR="00EB0DCA" w:rsidRPr="009A2919">
        <w:rPr>
          <w:rFonts w:ascii="Times New Roman" w:hAnsi="Times New Roman" w:cs="Times New Roman"/>
          <w:sz w:val="28"/>
          <w:szCs w:val="28"/>
        </w:rPr>
        <w:t xml:space="preserve"> я руководствовалась тем, что ребёнок быст</w:t>
      </w:r>
      <w:r w:rsidR="00FA1974" w:rsidRPr="009A2919">
        <w:rPr>
          <w:rFonts w:ascii="Times New Roman" w:hAnsi="Times New Roman" w:cs="Times New Roman"/>
          <w:sz w:val="28"/>
          <w:szCs w:val="28"/>
        </w:rPr>
        <w:t>ро теряет интерес к занятиям</w:t>
      </w:r>
      <w:r w:rsidR="00EB0DCA" w:rsidRPr="009A2919">
        <w:rPr>
          <w:rFonts w:ascii="Times New Roman" w:hAnsi="Times New Roman" w:cs="Times New Roman"/>
          <w:sz w:val="28"/>
          <w:szCs w:val="28"/>
        </w:rPr>
        <w:t xml:space="preserve"> если оно не вызывает положительных э</w:t>
      </w:r>
      <w:r w:rsidR="00FA1974" w:rsidRPr="009A2919">
        <w:rPr>
          <w:rFonts w:ascii="Times New Roman" w:hAnsi="Times New Roman" w:cs="Times New Roman"/>
          <w:sz w:val="28"/>
          <w:szCs w:val="28"/>
        </w:rPr>
        <w:t>моций. Поэтому я предлагаю обучающимся</w:t>
      </w:r>
      <w:r w:rsidR="00EB0DCA" w:rsidRPr="009A2919">
        <w:rPr>
          <w:rFonts w:ascii="Times New Roman" w:hAnsi="Times New Roman" w:cs="Times New Roman"/>
          <w:sz w:val="28"/>
          <w:szCs w:val="28"/>
        </w:rPr>
        <w:t xml:space="preserve"> упражнения игрового характера, ставя перед ними задачи: «Кто лучше? Кто точнее?</w:t>
      </w:r>
      <w:r w:rsidR="00FA1974" w:rsidRPr="009A2919">
        <w:rPr>
          <w:rFonts w:ascii="Times New Roman" w:hAnsi="Times New Roman" w:cs="Times New Roman"/>
          <w:sz w:val="28"/>
          <w:szCs w:val="28"/>
        </w:rPr>
        <w:t xml:space="preserve"> Кто внимательнее? </w:t>
      </w:r>
      <w:r w:rsidR="00EB0DCA" w:rsidRPr="00106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365" w:rsidRPr="00A14005" w:rsidRDefault="001A6241" w:rsidP="00A1400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005">
        <w:rPr>
          <w:rFonts w:ascii="Times New Roman" w:hAnsi="Times New Roman" w:cs="Times New Roman"/>
          <w:sz w:val="28"/>
          <w:szCs w:val="28"/>
        </w:rPr>
        <w:t>Для создания условий раскрытия и развития творческого потенциала обучающихся, формирования у них устойчивой положительной мотивации к занятиям в танцевальном коллективе и достижение  высокого творческого результата использую в своей деятельности современные педагогические технолонии</w:t>
      </w:r>
      <w:r w:rsidR="00106F1E">
        <w:rPr>
          <w:rFonts w:ascii="Times New Roman" w:hAnsi="Times New Roman" w:cs="Times New Roman"/>
          <w:sz w:val="28"/>
          <w:szCs w:val="28"/>
        </w:rPr>
        <w:t>:</w:t>
      </w:r>
    </w:p>
    <w:p w:rsidR="001C7365" w:rsidRPr="00106F1E" w:rsidRDefault="00106F1E" w:rsidP="00106F1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C7365" w:rsidRPr="0010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ехнология обучения в сотруднич</w:t>
      </w:r>
      <w:r w:rsidR="005C5B9B" w:rsidRPr="0010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естве</w:t>
      </w:r>
      <w:r w:rsidR="005C5B9B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танцевального коллектива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="005C5B9B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групповую, коллективную и индивидуальную работу.</w:t>
      </w:r>
      <w:r w:rsidR="001A6241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формируются с учётом возраста обучающихся. Д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проведения сводных репетиций, ансамблей, п</w:t>
      </w:r>
      <w:r w:rsidR="00FA0E74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остановок танцев, где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задействовано несколько возрастных</w:t>
      </w:r>
      <w:r w:rsidR="00FA0E74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применяю коллективную форму обучения. При работе с солистами применяю индивидуальную форму работы.</w:t>
      </w:r>
    </w:p>
    <w:p w:rsidR="00FA0E74" w:rsidRPr="00106F1E" w:rsidRDefault="00106F1E" w:rsidP="00106F1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5C5B9B" w:rsidRPr="0010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ехнология развивающего обучения</w:t>
      </w:r>
      <w:r w:rsidR="005C5B9B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FA0E74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Леонид Владимирович 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 разработал систему развивающего обучения, в которой на первое место ставится обуче</w:t>
      </w:r>
      <w:r w:rsidR="00FA0E74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высоком уровне трудности.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личности проходит ряд этапов. Ка</w:t>
      </w:r>
      <w:r w:rsidR="00FA0E74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ждый тесно связан в предыдущим. Я в своей работе с обучающимися 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 от простого к сложному, последовательно и систематично. Развивая у детей на первом году обучения – выворотность ног, подъем стопы, гибкость, танцевальный шаг, </w:t>
      </w:r>
      <w:r w:rsidR="00FA0E74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движений 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партерной</w:t>
      </w:r>
      <w:r w:rsidR="00FA0E74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ритмической 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гимнастико</w:t>
      </w:r>
      <w:r w:rsidR="00FA0E74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</w:t>
      </w:r>
      <w:r w:rsidR="00FA0E74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учу детей элементарным танцевальным движениям (это галопы, подскоки, танцевальный бег). На основе выученного материала строятся более с</w:t>
      </w:r>
      <w:r w:rsidR="00FA0E74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ложные танцевальные комбинации.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</w:t>
      </w:r>
      <w:r w:rsidR="00FA0E74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всех лет обучения 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продолжают развивать и совершенствовать навыки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мения, полученные ранее;</w:t>
      </w:r>
    </w:p>
    <w:p w:rsidR="001C7365" w:rsidRPr="00106F1E" w:rsidRDefault="00106F1E" w:rsidP="00106F1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0E74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широко применяю </w:t>
      </w:r>
      <w:r w:rsidR="00FA0E74" w:rsidRPr="0010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технологию</w:t>
      </w:r>
      <w:r w:rsidR="001C7365" w:rsidRPr="0010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</w:t>
      </w:r>
      <w:r w:rsidR="00FA0E74" w:rsidRPr="0010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рового обучения</w:t>
      </w:r>
      <w:r w:rsidR="00FA0E74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 коллективе обучаются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младшего школьного возраста. Мною разработан</w:t>
      </w:r>
      <w:r w:rsidR="00FA0E74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FA0E74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</w:t>
      </w:r>
      <w:r w:rsidR="00FA0E74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жнений  в игровой форме, которые помогают удержать интерес обучающихся и включить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активную работу.</w:t>
      </w:r>
    </w:p>
    <w:p w:rsidR="005C5B9B" w:rsidRPr="00106F1E" w:rsidRDefault="005C5B9B" w:rsidP="00106F1E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творческие поиски привели меня к внедрению в содержание занятий </w:t>
      </w:r>
      <w:r w:rsidRPr="0010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арт-технологий.</w:t>
      </w:r>
      <w:r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арт-</w:t>
      </w:r>
      <w:r w:rsidR="00546B1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на занятиях</w:t>
      </w:r>
      <w:r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обучающимся избегать «слепог</w:t>
      </w:r>
      <w:r w:rsidR="00546B1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о» повторения показанных мною</w:t>
      </w:r>
      <w:r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танцевальных упражнений и содействует творческому </w:t>
      </w:r>
      <w:r w:rsidR="00546B1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развитию. Применяю следующие арт-технологии:</w:t>
      </w:r>
    </w:p>
    <w:p w:rsidR="00546B15" w:rsidRPr="00A14005" w:rsidRDefault="00546B15" w:rsidP="00106F1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и ритм. </w:t>
      </w:r>
      <w:r w:rsidR="001C7365" w:rsidRPr="00A1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снижает эмоциональное напряжение </w:t>
      </w:r>
    </w:p>
    <w:p w:rsidR="00546B15" w:rsidRDefault="001C7365" w:rsidP="0010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на физиологические процессы организма (пульс, дыхание, мышечный тонус</w:t>
      </w:r>
      <w:r w:rsidR="0054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73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способна устанавливать общее настроение: быстрые пульсирующ</w:t>
      </w:r>
      <w:r w:rsidR="0054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ритмы действуют возбуждающе, </w:t>
      </w:r>
      <w:r w:rsidRPr="001C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мягкие ритмы успокаивают. </w:t>
      </w:r>
      <w:r w:rsidR="00546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обучающимся</w:t>
      </w:r>
      <w:r w:rsidRPr="001C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прослушать специально подобранные музыкальные произведения, о</w:t>
      </w:r>
      <w:r w:rsidR="00546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бсудить собственные ощущения,</w:t>
      </w:r>
      <w:r w:rsidRPr="001C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у них в ходе прослушивания, а затем в соответствии с ними создать образы</w:t>
      </w:r>
      <w:r w:rsidR="0054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C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рисунки, танцевальные </w:t>
      </w:r>
      <w:r w:rsidR="00546B1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пластические фантазии</w:t>
      </w:r>
      <w:r w:rsidRPr="001C736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прием помогает ребенку раскрепоститься, у</w:t>
      </w:r>
      <w:r w:rsidR="0054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</w:t>
      </w:r>
      <w:r w:rsidRPr="001C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себя,</w:t>
      </w:r>
      <w:r w:rsidR="0054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самовыразиться.</w:t>
      </w:r>
      <w:r w:rsidRPr="001C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365" w:rsidRPr="001C7365" w:rsidRDefault="001C7365" w:rsidP="00106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 –одно из важных условий правильного исполнения движений. Способность </w:t>
      </w:r>
    </w:p>
    <w:p w:rsidR="001C7365" w:rsidRPr="001C7365" w:rsidRDefault="001C7365" w:rsidP="00546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воспринять ритм и вовремя в него включиться необходимо развивать с первых занятий. </w:t>
      </w:r>
      <w:r w:rsidR="0054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применяю простой аккомпанемент хлопками и притопами, щелчками, которые задают ритм танцевальным движениям.</w:t>
      </w:r>
    </w:p>
    <w:p w:rsidR="001C7365" w:rsidRPr="00106F1E" w:rsidRDefault="008264DE" w:rsidP="0092265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Пластические импровизации.</w:t>
      </w:r>
      <w:r w:rsid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365" w:rsidRPr="0082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любимый детьми момент </w:t>
      </w:r>
      <w:r w:rsidR="001C7365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самовыражения. Каждый ребенок стремится к красоте и гармонии, старается выразить себя посредством движения. </w:t>
      </w:r>
      <w:r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пофантазировать</w:t>
      </w:r>
      <w:r w:rsidR="0092265A" w:rsidRPr="00106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выразить свои эмоции в движении.</w:t>
      </w:r>
    </w:p>
    <w:p w:rsidR="00F45925" w:rsidRPr="009A2919" w:rsidRDefault="00B10851" w:rsidP="009A291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19">
        <w:rPr>
          <w:rFonts w:ascii="Times New Roman" w:hAnsi="Times New Roman" w:cs="Times New Roman"/>
          <w:color w:val="000000"/>
          <w:sz w:val="28"/>
          <w:szCs w:val="28"/>
        </w:rPr>
        <w:t>Мотивация – залог качества, от нее зависит результат любого процесса.</w:t>
      </w:r>
      <w:r w:rsidR="00F45925" w:rsidRPr="009A29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2919" w:rsidRPr="009A2919" w:rsidRDefault="001F0417" w:rsidP="009A2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учащихся к обучению является одной из основных составляющих учебно</w:t>
      </w:r>
      <w:r w:rsidR="00742D8D" w:rsidRPr="009A29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2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процесса.</w:t>
      </w:r>
    </w:p>
    <w:p w:rsidR="001C7365" w:rsidRPr="0092265A" w:rsidRDefault="009A2919" w:rsidP="0092265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19">
        <w:rPr>
          <w:rFonts w:ascii="Times New Roman" w:eastAsia="Calibri" w:hAnsi="Times New Roman" w:cs="Times New Roman"/>
          <w:sz w:val="28"/>
          <w:szCs w:val="28"/>
        </w:rPr>
        <w:t xml:space="preserve">Повышению мотивации, интереса к танцевальной деятельности способствуют разнообразные методические приемы, которые я использую  при обучении: </w:t>
      </w:r>
    </w:p>
    <w:p w:rsidR="00F45925" w:rsidRPr="00AA2854" w:rsidRDefault="009A2919" w:rsidP="00AA285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Метод показа: </w:t>
      </w:r>
      <w:r>
        <w:rPr>
          <w:bCs/>
          <w:iCs/>
          <w:sz w:val="28"/>
          <w:szCs w:val="28"/>
        </w:rPr>
        <w:t>я</w:t>
      </w:r>
      <w:r w:rsidR="00F45925">
        <w:rPr>
          <w:bCs/>
          <w:iCs/>
          <w:sz w:val="28"/>
          <w:szCs w:val="28"/>
        </w:rPr>
        <w:t xml:space="preserve"> всегда сама показываю детям движения, танцевальные элементы. </w:t>
      </w:r>
      <w:r w:rsidR="00F45925" w:rsidRPr="00F45925">
        <w:rPr>
          <w:bCs/>
          <w:iCs/>
          <w:sz w:val="28"/>
          <w:szCs w:val="28"/>
        </w:rPr>
        <w:t>Это увлекает детей и усиливает желание поскорее овладеть определенными двигательными навыками.</w:t>
      </w:r>
    </w:p>
    <w:p w:rsidR="00B10851" w:rsidRPr="00AA2854" w:rsidRDefault="00F45925" w:rsidP="00AA285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AA2854">
        <w:rPr>
          <w:b/>
          <w:bCs/>
          <w:iCs/>
          <w:sz w:val="28"/>
          <w:szCs w:val="28"/>
        </w:rPr>
        <w:t>Метод иллюстративной наглядности</w:t>
      </w:r>
      <w:r w:rsidR="009A2919" w:rsidRPr="00AA2854">
        <w:rPr>
          <w:bCs/>
          <w:iCs/>
          <w:sz w:val="28"/>
          <w:szCs w:val="28"/>
        </w:rPr>
        <w:t>: п</w:t>
      </w:r>
      <w:r w:rsidRPr="00AA2854">
        <w:rPr>
          <w:bCs/>
          <w:iCs/>
          <w:sz w:val="28"/>
          <w:szCs w:val="28"/>
        </w:rPr>
        <w:t>о</w:t>
      </w:r>
      <w:r w:rsidR="00AA2854" w:rsidRPr="00AA2854">
        <w:rPr>
          <w:bCs/>
          <w:iCs/>
          <w:sz w:val="28"/>
          <w:szCs w:val="28"/>
        </w:rPr>
        <w:t xml:space="preserve">лноценная деятельность не может </w:t>
      </w:r>
      <w:r w:rsidRPr="00AA2854">
        <w:rPr>
          <w:bCs/>
          <w:iCs/>
          <w:sz w:val="28"/>
          <w:szCs w:val="28"/>
        </w:rPr>
        <w:t>проходить без рассказа о танцах, их истории и многообразии, без</w:t>
      </w:r>
      <w:r w:rsidR="009A2919" w:rsidRPr="00AA2854">
        <w:rPr>
          <w:bCs/>
          <w:iCs/>
          <w:sz w:val="28"/>
          <w:szCs w:val="28"/>
        </w:rPr>
        <w:t xml:space="preserve"> </w:t>
      </w:r>
      <w:r w:rsidR="00A1318D" w:rsidRPr="00AA2854">
        <w:rPr>
          <w:bCs/>
          <w:iCs/>
          <w:sz w:val="28"/>
          <w:szCs w:val="28"/>
        </w:rPr>
        <w:t>просмотра фотографий и видео.</w:t>
      </w:r>
    </w:p>
    <w:p w:rsidR="00AA2854" w:rsidRPr="00AA2854" w:rsidRDefault="00F45925" w:rsidP="00AA285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AA2854">
        <w:rPr>
          <w:b/>
          <w:sz w:val="28"/>
          <w:szCs w:val="28"/>
        </w:rPr>
        <w:t>Создание ситуации успеха</w:t>
      </w:r>
      <w:r w:rsidR="00A1318D" w:rsidRPr="00AA2854">
        <w:rPr>
          <w:b/>
          <w:sz w:val="28"/>
          <w:szCs w:val="28"/>
        </w:rPr>
        <w:t>:</w:t>
      </w:r>
      <w:r w:rsidRPr="00AA2854">
        <w:rPr>
          <w:sz w:val="28"/>
          <w:szCs w:val="28"/>
        </w:rPr>
        <w:t xml:space="preserve"> Успех рождает успех! На каждом занятии  ребёнок должен почувствовать радость от успешно проделанной работы. Для каждого </w:t>
      </w:r>
      <w:r w:rsidR="00A1318D" w:rsidRPr="00AA2854">
        <w:rPr>
          <w:sz w:val="28"/>
          <w:szCs w:val="28"/>
        </w:rPr>
        <w:t>об</w:t>
      </w:r>
      <w:r w:rsidRPr="00AA2854">
        <w:rPr>
          <w:sz w:val="28"/>
          <w:szCs w:val="28"/>
        </w:rPr>
        <w:t>уча</w:t>
      </w:r>
      <w:r w:rsidR="00A1318D" w:rsidRPr="00AA2854">
        <w:rPr>
          <w:sz w:val="28"/>
          <w:szCs w:val="28"/>
        </w:rPr>
        <w:t>ю</w:t>
      </w:r>
      <w:r w:rsidRPr="00AA2854">
        <w:rPr>
          <w:sz w:val="28"/>
          <w:szCs w:val="28"/>
        </w:rPr>
        <w:t>щегося я стараюсь создать ситуацию успеха, предлагая такие задания, с</w:t>
      </w:r>
      <w:r w:rsidR="00A1318D" w:rsidRPr="00AA2854">
        <w:rPr>
          <w:sz w:val="28"/>
          <w:szCs w:val="28"/>
        </w:rPr>
        <w:t xml:space="preserve"> которыми они обязательно справя</w:t>
      </w:r>
      <w:r w:rsidRPr="00AA2854">
        <w:rPr>
          <w:sz w:val="28"/>
          <w:szCs w:val="28"/>
        </w:rPr>
        <w:t>тся, хвалю за малейшую победу, за минимальный успех, за преодоление, ведь это позволяет ребёнку поверить в свои силы, мотивирует желание увидеть достойный результат своей деятельности, чтобы вновь ощутить радость успеха.</w:t>
      </w:r>
    </w:p>
    <w:p w:rsidR="00AA2854" w:rsidRPr="00AA2854" w:rsidRDefault="00F45925" w:rsidP="00A1318D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AA2854">
        <w:rPr>
          <w:sz w:val="28"/>
          <w:szCs w:val="28"/>
        </w:rPr>
        <w:t xml:space="preserve"> И, пожалуй, самым важным методом повышающим мотивацию обучающихся к танцевальной деятельности является </w:t>
      </w:r>
      <w:r w:rsidRPr="00AA2854">
        <w:rPr>
          <w:b/>
          <w:sz w:val="28"/>
          <w:szCs w:val="28"/>
        </w:rPr>
        <w:t>концертная деятельность.</w:t>
      </w:r>
      <w:r w:rsidR="00241B2A" w:rsidRPr="00AA2854">
        <w:rPr>
          <w:sz w:val="28"/>
          <w:szCs w:val="28"/>
        </w:rPr>
        <w:t xml:space="preserve"> </w:t>
      </w:r>
      <w:r w:rsidRPr="00AA2854">
        <w:rPr>
          <w:sz w:val="28"/>
          <w:szCs w:val="28"/>
        </w:rPr>
        <w:t>Любой концерт – это одна из возможностей показать себя.</w:t>
      </w:r>
      <w:r w:rsidR="00241B2A" w:rsidRPr="00AA2854">
        <w:rPr>
          <w:sz w:val="28"/>
          <w:szCs w:val="28"/>
        </w:rPr>
        <w:t xml:space="preserve"> </w:t>
      </w:r>
      <w:r w:rsidR="00A1318D" w:rsidRPr="00AA2854">
        <w:rPr>
          <w:sz w:val="28"/>
          <w:szCs w:val="28"/>
        </w:rPr>
        <w:t xml:space="preserve">Сценическое выступление </w:t>
      </w:r>
      <w:r w:rsidR="001F0417" w:rsidRPr="00AA2854">
        <w:rPr>
          <w:sz w:val="28"/>
          <w:szCs w:val="28"/>
        </w:rPr>
        <w:t xml:space="preserve"> является обязательной частью организации учебно-воспит</w:t>
      </w:r>
      <w:r w:rsidR="00794E23" w:rsidRPr="00AA2854">
        <w:rPr>
          <w:sz w:val="28"/>
          <w:szCs w:val="28"/>
        </w:rPr>
        <w:t>ательного процесса</w:t>
      </w:r>
      <w:r w:rsidR="00A1318D" w:rsidRPr="00AA2854">
        <w:rPr>
          <w:sz w:val="28"/>
          <w:szCs w:val="28"/>
        </w:rPr>
        <w:t>, они вызывают у исполнителей особое психологическое состояние, определяющееся эмоциональной приподнятостью, взволнованностью, радостью, переживанием, гордостью, пробуждая интерес, вызывая положительное отношение к занятиям в танцевальном коллективе, позволяют увидеть значимость своих занятий танцевальным искусством, укрепляют и расширяют кругозор.</w:t>
      </w:r>
      <w:r w:rsidR="00C569C7" w:rsidRPr="00AA2854">
        <w:rPr>
          <w:sz w:val="28"/>
          <w:szCs w:val="28"/>
        </w:rPr>
        <w:t>Концерты дают богатый опыт публичных выступлений. То же самое можно сказ</w:t>
      </w:r>
      <w:r w:rsidR="00A1318D" w:rsidRPr="00AA2854">
        <w:rPr>
          <w:sz w:val="28"/>
          <w:szCs w:val="28"/>
        </w:rPr>
        <w:t xml:space="preserve">ать и о конкурсных мероприятиях. </w:t>
      </w:r>
      <w:r w:rsidR="00C569C7" w:rsidRPr="00AA2854">
        <w:rPr>
          <w:sz w:val="28"/>
          <w:szCs w:val="28"/>
        </w:rPr>
        <w:t>Фестивали</w:t>
      </w:r>
      <w:r w:rsidR="00A1318D" w:rsidRPr="00AA2854">
        <w:rPr>
          <w:sz w:val="28"/>
          <w:szCs w:val="28"/>
        </w:rPr>
        <w:t xml:space="preserve"> </w:t>
      </w:r>
      <w:r w:rsidR="00C569C7" w:rsidRPr="00AA2854">
        <w:rPr>
          <w:sz w:val="28"/>
          <w:szCs w:val="28"/>
        </w:rPr>
        <w:t>- конкурсы дают прекрасн</w:t>
      </w:r>
      <w:r w:rsidR="00A1318D" w:rsidRPr="00AA2854">
        <w:rPr>
          <w:sz w:val="28"/>
          <w:szCs w:val="28"/>
        </w:rPr>
        <w:t>ую возможность нашему</w:t>
      </w:r>
      <w:r w:rsidR="00C569C7" w:rsidRPr="00AA2854">
        <w:rPr>
          <w:sz w:val="28"/>
          <w:szCs w:val="28"/>
        </w:rPr>
        <w:t xml:space="preserve"> коллективу не только показать в концертном выступлении свою творческую работу перед широкой публикой, но и сравнить ее с творческими достижениями других коллективов.</w:t>
      </w:r>
    </w:p>
    <w:p w:rsidR="00B54A76" w:rsidRPr="00AA2854" w:rsidRDefault="0045784B" w:rsidP="00AA2854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AA2854">
        <w:rPr>
          <w:sz w:val="28"/>
          <w:szCs w:val="28"/>
        </w:rPr>
        <w:t>В процессе работы п</w:t>
      </w:r>
      <w:r w:rsidR="00A14005" w:rsidRPr="00AA2854">
        <w:rPr>
          <w:sz w:val="28"/>
          <w:szCs w:val="28"/>
        </w:rPr>
        <w:t>о развитию творческих способностей обучающихся</w:t>
      </w:r>
      <w:r w:rsidRPr="00AA2854">
        <w:rPr>
          <w:sz w:val="28"/>
          <w:szCs w:val="28"/>
        </w:rPr>
        <w:t xml:space="preserve"> ва</w:t>
      </w:r>
      <w:r w:rsidR="00A14005" w:rsidRPr="00AA2854">
        <w:rPr>
          <w:sz w:val="28"/>
          <w:szCs w:val="28"/>
        </w:rPr>
        <w:t xml:space="preserve">жно тесное </w:t>
      </w:r>
      <w:r w:rsidR="00A14005" w:rsidRPr="00AA2854">
        <w:rPr>
          <w:b/>
          <w:sz w:val="28"/>
          <w:szCs w:val="28"/>
        </w:rPr>
        <w:t xml:space="preserve">взаимодействие </w:t>
      </w:r>
      <w:r w:rsidRPr="00AA2854">
        <w:rPr>
          <w:b/>
          <w:sz w:val="28"/>
          <w:szCs w:val="28"/>
        </w:rPr>
        <w:t xml:space="preserve"> с сем</w:t>
      </w:r>
      <w:r w:rsidR="00A14005" w:rsidRPr="00AA2854">
        <w:rPr>
          <w:b/>
          <w:sz w:val="28"/>
          <w:szCs w:val="28"/>
        </w:rPr>
        <w:t>ьей</w:t>
      </w:r>
      <w:r w:rsidR="00A14005" w:rsidRPr="00AA2854">
        <w:rPr>
          <w:sz w:val="28"/>
          <w:szCs w:val="28"/>
        </w:rPr>
        <w:t>. Я</w:t>
      </w:r>
      <w:r w:rsidRPr="00AA2854">
        <w:rPr>
          <w:sz w:val="28"/>
          <w:szCs w:val="28"/>
        </w:rPr>
        <w:t xml:space="preserve"> постоянно должен поддержив</w:t>
      </w:r>
      <w:r w:rsidR="00A14005" w:rsidRPr="00AA2854">
        <w:rPr>
          <w:sz w:val="28"/>
          <w:szCs w:val="28"/>
        </w:rPr>
        <w:t>ать контакт с родителями, даю рекомендации, делюсь</w:t>
      </w:r>
      <w:r w:rsidRPr="00AA2854">
        <w:rPr>
          <w:sz w:val="28"/>
          <w:szCs w:val="28"/>
        </w:rPr>
        <w:t xml:space="preserve"> успех</w:t>
      </w:r>
      <w:r w:rsidR="00A14005" w:rsidRPr="00AA2854">
        <w:rPr>
          <w:sz w:val="28"/>
          <w:szCs w:val="28"/>
        </w:rPr>
        <w:t>ами и трудностями. Родители помогают изготавливать</w:t>
      </w:r>
      <w:r w:rsidRPr="00AA2854">
        <w:rPr>
          <w:sz w:val="28"/>
          <w:szCs w:val="28"/>
        </w:rPr>
        <w:t xml:space="preserve"> костюмы и реквизиты для выступлений, регулярно посещают открытые занятия и отчетные концерты.</w:t>
      </w:r>
    </w:p>
    <w:p w:rsidR="005A650D" w:rsidRDefault="00AA2854" w:rsidP="00AA28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4FB6" w:rsidRPr="005A650D">
        <w:rPr>
          <w:rFonts w:ascii="Times New Roman" w:hAnsi="Times New Roman" w:cs="Times New Roman"/>
          <w:sz w:val="28"/>
          <w:szCs w:val="28"/>
        </w:rPr>
        <w:t>Для выявления уровня сформированнос</w:t>
      </w:r>
      <w:r w:rsidR="005A650D">
        <w:rPr>
          <w:rFonts w:ascii="Times New Roman" w:hAnsi="Times New Roman" w:cs="Times New Roman"/>
          <w:sz w:val="28"/>
          <w:szCs w:val="28"/>
        </w:rPr>
        <w:t>ти координационных способностей</w:t>
      </w:r>
      <w:r w:rsidR="002A4FB6" w:rsidRPr="005A650D">
        <w:rPr>
          <w:rFonts w:ascii="Times New Roman" w:hAnsi="Times New Roman" w:cs="Times New Roman"/>
          <w:sz w:val="28"/>
          <w:szCs w:val="28"/>
        </w:rPr>
        <w:t xml:space="preserve">  и гибкости обучающихся    я использовала  методики </w:t>
      </w:r>
      <w:r w:rsidR="008A028A">
        <w:rPr>
          <w:rFonts w:ascii="Times New Roman" w:hAnsi="Times New Roman" w:cs="Times New Roman"/>
          <w:sz w:val="28"/>
          <w:szCs w:val="28"/>
        </w:rPr>
        <w:t xml:space="preserve">Владимира Иосифовича Ляха, марины Алексеевны </w:t>
      </w:r>
      <w:r w:rsidR="002A4FB6" w:rsidRPr="005A650D">
        <w:rPr>
          <w:rFonts w:ascii="Times New Roman" w:hAnsi="Times New Roman" w:cs="Times New Roman"/>
          <w:sz w:val="28"/>
          <w:szCs w:val="28"/>
        </w:rPr>
        <w:t xml:space="preserve">Руновой, </w:t>
      </w:r>
      <w:r w:rsidR="008A028A">
        <w:rPr>
          <w:rFonts w:ascii="Times New Roman" w:hAnsi="Times New Roman" w:cs="Times New Roman"/>
          <w:sz w:val="28"/>
          <w:szCs w:val="28"/>
        </w:rPr>
        <w:t xml:space="preserve">Эммы Яковлевны Степаненковой. </w:t>
      </w:r>
      <w:r w:rsidR="00A0243F" w:rsidRPr="005A650D">
        <w:rPr>
          <w:rFonts w:ascii="Times New Roman" w:hAnsi="Times New Roman" w:cs="Times New Roman"/>
          <w:sz w:val="28"/>
          <w:szCs w:val="28"/>
        </w:rPr>
        <w:t>Диагностику провожу ежегодно в начале и в конце учебного года</w:t>
      </w:r>
      <w:r w:rsidR="008A02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 решаются</w:t>
      </w:r>
      <w:r w:rsidR="005A650D" w:rsidRPr="005A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</w:t>
      </w:r>
      <w:r w:rsidR="008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целенаправленного наблюдения за педагогическим процессом, </w:t>
      </w:r>
      <w:r w:rsidR="005A650D" w:rsidRPr="005A6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выполнения физических упраж</w:t>
      </w:r>
      <w:r w:rsidR="008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нений. </w:t>
      </w:r>
      <w:r w:rsidR="005A6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0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0D" w:rsidRPr="005A6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данных об исходном уровне развития координации</w:t>
      </w:r>
      <w:r w:rsidR="00A0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0D" w:rsidRPr="005A6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подобраны задания к</w:t>
      </w:r>
      <w:r w:rsidR="00A0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критерию.</w:t>
      </w:r>
    </w:p>
    <w:p w:rsidR="00AA2854" w:rsidRDefault="00AA2854" w:rsidP="00AA28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 учебный год</w:t>
      </w:r>
    </w:p>
    <w:p w:rsidR="00566E68" w:rsidRDefault="00566E68" w:rsidP="00AA28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F7688B8" wp14:editId="0167F282">
            <wp:extent cx="3398520" cy="1813560"/>
            <wp:effectExtent l="0" t="0" r="1143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6E68" w:rsidRPr="00C32EA6" w:rsidRDefault="00C32EA6" w:rsidP="00566E6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2EA6">
        <w:rPr>
          <w:rFonts w:ascii="Times New Roman" w:hAnsi="Times New Roman" w:cs="Times New Roman"/>
          <w:sz w:val="28"/>
          <w:szCs w:val="28"/>
        </w:rPr>
        <w:t>Р</w:t>
      </w:r>
      <w:r w:rsidR="00566E68" w:rsidRPr="00C32EA6">
        <w:rPr>
          <w:rFonts w:ascii="Times New Roman" w:hAnsi="Times New Roman" w:cs="Times New Roman"/>
          <w:sz w:val="28"/>
          <w:szCs w:val="28"/>
        </w:rPr>
        <w:t>езультативность этой же группы, но на 3-м году обучения (2017-2018 уч.г.)</w:t>
      </w:r>
    </w:p>
    <w:p w:rsidR="00AA2854" w:rsidRPr="00C32EA6" w:rsidRDefault="00566E68" w:rsidP="00A024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7B0744" wp14:editId="73D2AB1E">
            <wp:extent cx="3200400" cy="2067560"/>
            <wp:effectExtent l="0" t="0" r="19050" b="279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2854" w:rsidRDefault="00C32EA6" w:rsidP="00AA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71C1" w:rsidRPr="00A0243F">
        <w:rPr>
          <w:rFonts w:ascii="Times New Roman" w:hAnsi="Times New Roman" w:cs="Times New Roman"/>
          <w:sz w:val="28"/>
          <w:szCs w:val="28"/>
        </w:rPr>
        <w:t>Сравнивая диаграммы можно сделать вывод, что в результате применения различных форм работы по развитию координационных спо</w:t>
      </w:r>
      <w:r w:rsidR="00A0243F">
        <w:rPr>
          <w:rFonts w:ascii="Times New Roman" w:hAnsi="Times New Roman" w:cs="Times New Roman"/>
          <w:sz w:val="28"/>
          <w:szCs w:val="28"/>
        </w:rPr>
        <w:t>собностей обучающихся уменьшилось количество обучающихся с низким уровнем</w:t>
      </w:r>
      <w:r w:rsidR="001671C1" w:rsidRPr="00A0243F">
        <w:rPr>
          <w:rFonts w:ascii="Times New Roman" w:hAnsi="Times New Roman" w:cs="Times New Roman"/>
          <w:sz w:val="28"/>
          <w:szCs w:val="28"/>
        </w:rPr>
        <w:t xml:space="preserve"> и повысил</w:t>
      </w:r>
      <w:r w:rsidR="00A0243F">
        <w:rPr>
          <w:rFonts w:ascii="Times New Roman" w:hAnsi="Times New Roman" w:cs="Times New Roman"/>
          <w:sz w:val="28"/>
          <w:szCs w:val="28"/>
        </w:rPr>
        <w:t>ось количество обучающихся с высоким уровнем</w:t>
      </w:r>
      <w:r w:rsidR="001671C1" w:rsidRPr="00A0243F">
        <w:rPr>
          <w:rFonts w:ascii="Times New Roman" w:hAnsi="Times New Roman" w:cs="Times New Roman"/>
          <w:sz w:val="28"/>
          <w:szCs w:val="28"/>
        </w:rPr>
        <w:t xml:space="preserve"> результативности по</w:t>
      </w:r>
      <w:r w:rsidR="00A0243F">
        <w:rPr>
          <w:rFonts w:ascii="Times New Roman" w:hAnsi="Times New Roman" w:cs="Times New Roman"/>
          <w:sz w:val="28"/>
          <w:szCs w:val="28"/>
        </w:rPr>
        <w:t xml:space="preserve"> отслеживаемым критериям, таким</w:t>
      </w:r>
      <w:r w:rsidR="001671C1" w:rsidRPr="00A0243F">
        <w:rPr>
          <w:rFonts w:ascii="Times New Roman" w:hAnsi="Times New Roman" w:cs="Times New Roman"/>
          <w:sz w:val="28"/>
          <w:szCs w:val="28"/>
        </w:rPr>
        <w:t>,</w:t>
      </w:r>
      <w:r w:rsidR="00A0243F">
        <w:rPr>
          <w:rFonts w:ascii="Times New Roman" w:hAnsi="Times New Roman" w:cs="Times New Roman"/>
          <w:sz w:val="28"/>
          <w:szCs w:val="28"/>
        </w:rPr>
        <w:t xml:space="preserve"> </w:t>
      </w:r>
      <w:r w:rsidR="001671C1" w:rsidRPr="00A0243F">
        <w:rPr>
          <w:rFonts w:ascii="Times New Roman" w:hAnsi="Times New Roman" w:cs="Times New Roman"/>
          <w:sz w:val="28"/>
          <w:szCs w:val="28"/>
        </w:rPr>
        <w:t>как быстрота реакции, точность движений, статическое равновесие, гибкость.</w:t>
      </w:r>
    </w:p>
    <w:p w:rsidR="002A4FB6" w:rsidRPr="00AA2854" w:rsidRDefault="00AA2854" w:rsidP="00AA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общегрупповой результативности провожу индивидуальную диагностику каждого обучающегося</w:t>
      </w:r>
      <w:r w:rsidR="0022270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диагностика позволяет выявить уровень сформированности ЗУН конкретного обучающегося и выстроить систему работы с целью устранения проблем и повышения результативности обучения.</w:t>
      </w:r>
      <w:r w:rsidR="0077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704" w:rsidRDefault="00322210" w:rsidP="00AA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результаты диагностирования, можно сделать вывод, что благодаря выбранным методам работы, систематическим занятиям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повысился уровень координационных способностей обучающихся.</w:t>
      </w:r>
    </w:p>
    <w:p w:rsidR="00222704" w:rsidRDefault="00AA687A" w:rsidP="0089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Положительным результатом своей работы счита</w:t>
      </w:r>
      <w:r w:rsidR="00E660B4">
        <w:rPr>
          <w:rFonts w:ascii="Times New Roman" w:eastAsia="Times New Roman" w:hAnsi="Times New Roman" w:cs="Times New Roman"/>
          <w:sz w:val="28"/>
          <w:szCs w:val="28"/>
          <w:lang w:eastAsia="ru-RU"/>
        </w:rPr>
        <w:t>ю участие обучающихся</w:t>
      </w:r>
      <w:r w:rsidRPr="00AA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6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конкурсах.</w:t>
      </w:r>
      <w:r w:rsidR="00C9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традиционным стало участие нашего коллектива в районном рождественском фестивале детского творчества «Святые вечера», международных телевизионных конкурсах «Национальное достояние» и «Талант», ежегодно участвуем в районном фестивале конкурсе хореографического искусства «Хрустальный башмачок», п</w:t>
      </w:r>
      <w:r w:rsidR="003222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оходящем в г.Ядрин. Наши выступления не остаются незамеченными</w:t>
      </w:r>
      <w:r w:rsidR="0032221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этом свидетельствуют полученные дипломы и грамоты.</w:t>
      </w:r>
    </w:p>
    <w:p w:rsidR="008960F6" w:rsidRDefault="00AA2854" w:rsidP="00896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       </w:t>
      </w:r>
      <w:r w:rsidR="008960F6">
        <w:rPr>
          <w:rFonts w:ascii="TimesNewRomanPSMT" w:hAnsi="TimesNewRomanPSMT" w:cs="TimesNewRomanPSMT"/>
          <w:sz w:val="28"/>
          <w:szCs w:val="28"/>
        </w:rPr>
        <w:t xml:space="preserve">Систематические занятия в танцевальном коллективе создают благоприятные условия для творческого и физического развития обучающихся средствами танцевального искусства. Дети приобретают стройную осанку, начинают легко, свободно и грациозно двигаться, избавляются от таких физических недостатков, как сутулость, «косолапость», лишний вес и т.д. </w:t>
      </w:r>
    </w:p>
    <w:p w:rsidR="00C76F82" w:rsidRPr="00E660B4" w:rsidRDefault="00C76F82" w:rsidP="00AA2854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660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Данный опыт  может быть использован в работе творческих объединений танцевальной и физкультурно-спортивной  направленности. Отдельные элементы могут быть использованы учителями физической культуры для развития координационных способностей обучающихся.</w:t>
      </w:r>
    </w:p>
    <w:p w:rsidR="008B58AA" w:rsidRPr="006C61AC" w:rsidRDefault="008B58AA" w:rsidP="00AA2854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E660B4">
        <w:rPr>
          <w:sz w:val="28"/>
          <w:szCs w:val="28"/>
        </w:rPr>
        <w:t>Настоящий педагогический опыт обобщен и транслирован посредством</w:t>
      </w:r>
      <w:r w:rsidRPr="006C61AC">
        <w:rPr>
          <w:sz w:val="28"/>
          <w:szCs w:val="28"/>
        </w:rPr>
        <w:t>:</w:t>
      </w:r>
    </w:p>
    <w:p w:rsidR="008B58AA" w:rsidRDefault="00AA7F68" w:rsidP="00AA2854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243F"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жегодного </w:t>
      </w:r>
      <w:r w:rsidR="008B58AA"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0243F"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</w:t>
      </w:r>
      <w:r w:rsidR="008B58AA"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занятий для педагогов дополнитель</w:t>
      </w:r>
      <w:r w:rsidR="00A0243F"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ДДТ</w:t>
      </w:r>
      <w:r w:rsidR="008B58AA"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43F" w:rsidRDefault="00A0243F" w:rsidP="00AA7F68">
      <w:pPr>
        <w:pStyle w:val="a7"/>
        <w:numPr>
          <w:ilvl w:val="0"/>
          <w:numId w:val="8"/>
        </w:numPr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мастер-классов как для педагогических работников, так и для обучающихся;</w:t>
      </w:r>
      <w:r w:rsidR="008B58AA"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8AA" w:rsidRDefault="008B58AA" w:rsidP="00AA7F68">
      <w:pPr>
        <w:pStyle w:val="a7"/>
        <w:numPr>
          <w:ilvl w:val="0"/>
          <w:numId w:val="8"/>
        </w:numPr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</w:t>
      </w:r>
      <w:r w:rsidR="00A0243F"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упления на педагогическом совете ДДТ Воротынского района по теме «</w:t>
      </w:r>
      <w:r w:rsidR="00EB747D"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современные образовательных</w:t>
      </w:r>
      <w:r w:rsidR="00EB747D"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на занятиях танцевального коллектива</w:t>
      </w:r>
      <w:r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A7F68" w:rsidRDefault="00EB747D" w:rsidP="00AA7F68">
      <w:pPr>
        <w:pStyle w:val="a7"/>
        <w:numPr>
          <w:ilvl w:val="0"/>
          <w:numId w:val="8"/>
        </w:numPr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на семинаре-практикуме «</w:t>
      </w:r>
      <w:r w:rsidR="00AA7F68"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повышения мотивации обучающихся к танцевальной </w:t>
      </w:r>
      <w:r w:rsid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деятельности»;</w:t>
      </w:r>
    </w:p>
    <w:p w:rsidR="008B58AA" w:rsidRDefault="00AA7F68" w:rsidP="00AA7F68">
      <w:pPr>
        <w:pStyle w:val="a7"/>
        <w:numPr>
          <w:ilvl w:val="0"/>
          <w:numId w:val="8"/>
        </w:numPr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8B58AA"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опыта на </w:t>
      </w:r>
      <w:r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собственном </w:t>
      </w:r>
      <w:r w:rsidR="008B58AA" w:rsidRPr="00AA7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в социальной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F68" w:rsidRDefault="00AA7F68" w:rsidP="00AA7F68">
      <w:pPr>
        <w:pStyle w:val="a7"/>
        <w:numPr>
          <w:ilvl w:val="0"/>
          <w:numId w:val="8"/>
        </w:numPr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опыта работы в альманахе «Из опыта работы»;</w:t>
      </w:r>
    </w:p>
    <w:p w:rsidR="00EB747D" w:rsidRPr="00AA7F68" w:rsidRDefault="00AA7F68" w:rsidP="00AA7F68">
      <w:pPr>
        <w:pStyle w:val="a7"/>
        <w:numPr>
          <w:ilvl w:val="0"/>
          <w:numId w:val="8"/>
        </w:numPr>
        <w:spacing w:before="1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</w:t>
      </w:r>
    </w:p>
    <w:p w:rsidR="00AA2854" w:rsidRDefault="00AA2854" w:rsidP="009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C0" w:rsidRPr="00D909DA" w:rsidRDefault="009326C0" w:rsidP="00AA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AA28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26C0" w:rsidRDefault="009326C0" w:rsidP="007F158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Базарова Н.П., Мей В.П. Азбука </w:t>
      </w:r>
      <w:r w:rsidR="00AA172F" w:rsidRPr="00AA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классического танца </w:t>
      </w:r>
      <w:r w:rsidRPr="00AA172F">
        <w:rPr>
          <w:rFonts w:ascii="Times New Roman" w:eastAsia="Times New Roman" w:hAnsi="Times New Roman" w:cs="Times New Roman"/>
          <w:sz w:val="28"/>
          <w:szCs w:val="28"/>
          <w:lang w:eastAsia="ru-RU"/>
        </w:rPr>
        <w:t>/ Н.П. Базарова, В.П. Мей  – М.: Лань, 2006. –135 с.</w:t>
      </w:r>
    </w:p>
    <w:p w:rsidR="009326C0" w:rsidRDefault="009326C0" w:rsidP="007F158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Бернштейн Н.А., под ред. В.П. Зинченко. О построении движений [Текст] Н.А. Бернштейн, под ред. В.П. Зинченко // Биомеханика и физиология движений. – М.: Издательство "Институт практической психологии", Воронеж: НПО "МОДЭК", 1997.  – 364 с.</w:t>
      </w:r>
    </w:p>
    <w:p w:rsidR="009326C0" w:rsidRDefault="009326C0" w:rsidP="007F158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Колодницкий Г.А., Кузнецов В.С. Физическая культура. Ритмические упражнения, хореография и игр</w:t>
      </w:r>
      <w:r w:rsidR="004B0E27">
        <w:rPr>
          <w:rFonts w:ascii="Times New Roman" w:eastAsia="Times New Roman" w:hAnsi="Times New Roman" w:cs="Times New Roman"/>
          <w:sz w:val="28"/>
          <w:szCs w:val="28"/>
          <w:lang w:eastAsia="ru-RU"/>
        </w:rPr>
        <w:t>ы: Методическое пособие</w:t>
      </w:r>
      <w:r w:rsidRPr="00AA172F">
        <w:rPr>
          <w:rFonts w:ascii="Times New Roman" w:eastAsia="Times New Roman" w:hAnsi="Times New Roman" w:cs="Times New Roman"/>
          <w:sz w:val="28"/>
          <w:szCs w:val="28"/>
          <w:lang w:eastAsia="ru-RU"/>
        </w:rPr>
        <w:t>/ Г.А. Колодницкий, В.С. Кузнецов.  - М.: Дрофа, 2003.  -  96 с.</w:t>
      </w:r>
    </w:p>
    <w:p w:rsidR="007F1585" w:rsidRDefault="007F1585" w:rsidP="007F158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Курамшин Ю.Ф. Теория и методика физической культуры. Учебник. М.: Советский спорт, 2003. 464 с.</w:t>
      </w:r>
    </w:p>
    <w:p w:rsidR="007F1585" w:rsidRPr="007F1585" w:rsidRDefault="007F1585" w:rsidP="007F158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В.И. Координационно-двигательное совершенствование в физическом воспитании и спорте: история, теория,  эскпериментальные  исследования // Теория и практика физической культуры – 2005. – 107с.</w:t>
      </w:r>
    </w:p>
    <w:p w:rsidR="00AA172F" w:rsidRDefault="009326C0" w:rsidP="007F158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2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Майорова Л.Т., Лопина Н.Г. Закономерности развития координационных спосо</w:t>
      </w:r>
      <w:r w:rsidR="00AA172F" w:rsidRPr="00AA172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бностей у детей</w:t>
      </w:r>
      <w:r w:rsidRPr="00AA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Современные научные исследования и передовой опыт решения проблем физического и психического здоровья </w:t>
      </w:r>
      <w:r w:rsidRPr="00AA1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дошкольников. / Л.Т. Майорова, Н.Г. Лопина под ред</w:t>
      </w:r>
      <w:r w:rsidR="007F1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В.И.Усакова. - Красноярск, 200</w:t>
      </w:r>
      <w:r w:rsidRPr="00AA172F">
        <w:rPr>
          <w:rFonts w:ascii="Times New Roman" w:eastAsia="Times New Roman" w:hAnsi="Times New Roman" w:cs="Times New Roman"/>
          <w:sz w:val="28"/>
          <w:szCs w:val="28"/>
          <w:lang w:eastAsia="ru-RU"/>
        </w:rPr>
        <w:t>6г.  - С.37-40</w:t>
      </w:r>
    </w:p>
    <w:p w:rsidR="00AA172F" w:rsidRDefault="00AA172F" w:rsidP="007F158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Мессерер А.М. Уроки классического танца. – СПб.: Издательство «Лань», 2004. – 400с. </w:t>
      </w:r>
    </w:p>
    <w:p w:rsidR="009326C0" w:rsidRPr="00AA172F" w:rsidRDefault="009326C0" w:rsidP="007F158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Фомин А.С. Танец как р</w:t>
      </w:r>
      <w:r w:rsidR="004B0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физической культуры</w:t>
      </w:r>
      <w:r w:rsidRPr="00AA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А.С. Фомин.  - Н.: Сибирский учитель, 2004, № 1(31). С. 35-39. </w:t>
      </w:r>
    </w:p>
    <w:p w:rsidR="009326C0" w:rsidRPr="00CD5DBA" w:rsidRDefault="009326C0" w:rsidP="00AA172F">
      <w:pPr>
        <w:spacing w:before="100" w:beforeAutospacing="1" w:after="100" w:afterAutospacing="1" w:line="240" w:lineRule="auto"/>
        <w:ind w:left="720"/>
        <w:rPr>
          <w:i/>
          <w:sz w:val="28"/>
          <w:szCs w:val="28"/>
        </w:rPr>
      </w:pPr>
    </w:p>
    <w:sectPr w:rsidR="009326C0" w:rsidRPr="00CD5DBA" w:rsidSect="00566E68">
      <w:headerReference w:type="default" r:id="rId11"/>
      <w:footerReference w:type="default" r:id="rId12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12" w:rsidRDefault="00921612" w:rsidP="00A544BA">
      <w:pPr>
        <w:spacing w:after="0" w:line="240" w:lineRule="auto"/>
      </w:pPr>
      <w:r>
        <w:separator/>
      </w:r>
    </w:p>
  </w:endnote>
  <w:endnote w:type="continuationSeparator" w:id="0">
    <w:p w:rsidR="00921612" w:rsidRDefault="00921612" w:rsidP="00A5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font386">
    <w:altName w:val="MS Mincho"/>
    <w:charset w:val="80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53417"/>
      <w:docPartObj>
        <w:docPartGallery w:val="Page Numbers (Bottom of Page)"/>
        <w:docPartUnique/>
      </w:docPartObj>
    </w:sdtPr>
    <w:sdtEndPr/>
    <w:sdtContent>
      <w:p w:rsidR="00566E68" w:rsidRDefault="00566E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A3D">
          <w:rPr>
            <w:noProof/>
          </w:rPr>
          <w:t>11</w:t>
        </w:r>
        <w:r>
          <w:fldChar w:fldCharType="end"/>
        </w:r>
      </w:p>
    </w:sdtContent>
  </w:sdt>
  <w:p w:rsidR="00566E68" w:rsidRDefault="00566E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12" w:rsidRDefault="00921612" w:rsidP="00A544BA">
      <w:pPr>
        <w:spacing w:after="0" w:line="240" w:lineRule="auto"/>
      </w:pPr>
      <w:r>
        <w:separator/>
      </w:r>
    </w:p>
  </w:footnote>
  <w:footnote w:type="continuationSeparator" w:id="0">
    <w:p w:rsidR="00921612" w:rsidRDefault="00921612" w:rsidP="00A5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8B" w:rsidRDefault="0025078B">
    <w:pPr>
      <w:pStyle w:val="aa"/>
      <w:jc w:val="center"/>
    </w:pPr>
  </w:p>
  <w:p w:rsidR="0025078B" w:rsidRDefault="002507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91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3">
    <w:nsid w:val="0000000C"/>
    <w:multiLevelType w:val="multi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4">
    <w:nsid w:val="01210F16"/>
    <w:multiLevelType w:val="hybridMultilevel"/>
    <w:tmpl w:val="691A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427"/>
    <w:multiLevelType w:val="hybridMultilevel"/>
    <w:tmpl w:val="A05EC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67784"/>
    <w:multiLevelType w:val="hybridMultilevel"/>
    <w:tmpl w:val="DFBC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2BB7"/>
    <w:multiLevelType w:val="multilevel"/>
    <w:tmpl w:val="7CF6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F3817"/>
    <w:multiLevelType w:val="hybridMultilevel"/>
    <w:tmpl w:val="F2CA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82440"/>
    <w:multiLevelType w:val="hybridMultilevel"/>
    <w:tmpl w:val="E3921446"/>
    <w:lvl w:ilvl="0" w:tplc="165AD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53B24"/>
    <w:multiLevelType w:val="hybridMultilevel"/>
    <w:tmpl w:val="40F8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12A81"/>
    <w:multiLevelType w:val="hybridMultilevel"/>
    <w:tmpl w:val="F2CA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B2848"/>
    <w:multiLevelType w:val="multilevel"/>
    <w:tmpl w:val="17C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36"/>
    <w:rsid w:val="00001CD8"/>
    <w:rsid w:val="000035D3"/>
    <w:rsid w:val="00013F5A"/>
    <w:rsid w:val="000153A6"/>
    <w:rsid w:val="000221B5"/>
    <w:rsid w:val="00024E9F"/>
    <w:rsid w:val="000353B8"/>
    <w:rsid w:val="0004015F"/>
    <w:rsid w:val="000408FD"/>
    <w:rsid w:val="00043D0D"/>
    <w:rsid w:val="000464E9"/>
    <w:rsid w:val="00046AF2"/>
    <w:rsid w:val="00051C9F"/>
    <w:rsid w:val="000527E6"/>
    <w:rsid w:val="00053AD5"/>
    <w:rsid w:val="000631C4"/>
    <w:rsid w:val="00064074"/>
    <w:rsid w:val="00067ABF"/>
    <w:rsid w:val="00074496"/>
    <w:rsid w:val="00086763"/>
    <w:rsid w:val="000919F0"/>
    <w:rsid w:val="000927E1"/>
    <w:rsid w:val="000A0255"/>
    <w:rsid w:val="000A0A2B"/>
    <w:rsid w:val="000A3A50"/>
    <w:rsid w:val="000A6071"/>
    <w:rsid w:val="000B3080"/>
    <w:rsid w:val="000C3995"/>
    <w:rsid w:val="000C5986"/>
    <w:rsid w:val="000D3F89"/>
    <w:rsid w:val="000D432C"/>
    <w:rsid w:val="000E577E"/>
    <w:rsid w:val="000E76CC"/>
    <w:rsid w:val="000F39C3"/>
    <w:rsid w:val="00106F1E"/>
    <w:rsid w:val="00135D68"/>
    <w:rsid w:val="0014642D"/>
    <w:rsid w:val="0014643B"/>
    <w:rsid w:val="00153007"/>
    <w:rsid w:val="00154530"/>
    <w:rsid w:val="001637C7"/>
    <w:rsid w:val="0016551C"/>
    <w:rsid w:val="00165F39"/>
    <w:rsid w:val="001671C1"/>
    <w:rsid w:val="00170C76"/>
    <w:rsid w:val="00176761"/>
    <w:rsid w:val="00192269"/>
    <w:rsid w:val="00192AD6"/>
    <w:rsid w:val="0019526D"/>
    <w:rsid w:val="001A0559"/>
    <w:rsid w:val="001A1B66"/>
    <w:rsid w:val="001A34A6"/>
    <w:rsid w:val="001A6241"/>
    <w:rsid w:val="001A68C5"/>
    <w:rsid w:val="001B2BED"/>
    <w:rsid w:val="001B7F74"/>
    <w:rsid w:val="001C39A9"/>
    <w:rsid w:val="001C7365"/>
    <w:rsid w:val="001D53BB"/>
    <w:rsid w:val="001D63BE"/>
    <w:rsid w:val="001E5BDE"/>
    <w:rsid w:val="001F0417"/>
    <w:rsid w:val="001F2A26"/>
    <w:rsid w:val="002142CA"/>
    <w:rsid w:val="00222704"/>
    <w:rsid w:val="00231542"/>
    <w:rsid w:val="00237117"/>
    <w:rsid w:val="00241B2A"/>
    <w:rsid w:val="002435D0"/>
    <w:rsid w:val="0025078B"/>
    <w:rsid w:val="00252745"/>
    <w:rsid w:val="00252C62"/>
    <w:rsid w:val="00255A15"/>
    <w:rsid w:val="00261928"/>
    <w:rsid w:val="00277046"/>
    <w:rsid w:val="00280097"/>
    <w:rsid w:val="0028157E"/>
    <w:rsid w:val="00291336"/>
    <w:rsid w:val="002923DD"/>
    <w:rsid w:val="00294C7F"/>
    <w:rsid w:val="002960FF"/>
    <w:rsid w:val="002A1003"/>
    <w:rsid w:val="002A1E5C"/>
    <w:rsid w:val="002A433B"/>
    <w:rsid w:val="002A4FB6"/>
    <w:rsid w:val="002D3066"/>
    <w:rsid w:val="002D3BCB"/>
    <w:rsid w:val="002F49CA"/>
    <w:rsid w:val="002F6FBD"/>
    <w:rsid w:val="003009CF"/>
    <w:rsid w:val="0030403C"/>
    <w:rsid w:val="003067D4"/>
    <w:rsid w:val="00311673"/>
    <w:rsid w:val="00315AA3"/>
    <w:rsid w:val="00316580"/>
    <w:rsid w:val="00322210"/>
    <w:rsid w:val="00337958"/>
    <w:rsid w:val="00337EDE"/>
    <w:rsid w:val="00345A76"/>
    <w:rsid w:val="00350755"/>
    <w:rsid w:val="00363E38"/>
    <w:rsid w:val="00364BBD"/>
    <w:rsid w:val="00365477"/>
    <w:rsid w:val="00382EE4"/>
    <w:rsid w:val="0038428C"/>
    <w:rsid w:val="00390673"/>
    <w:rsid w:val="003963B0"/>
    <w:rsid w:val="00396E7E"/>
    <w:rsid w:val="003D1D75"/>
    <w:rsid w:val="003D1E2F"/>
    <w:rsid w:val="003E18D2"/>
    <w:rsid w:val="003E4C0C"/>
    <w:rsid w:val="003E5C57"/>
    <w:rsid w:val="003E6D33"/>
    <w:rsid w:val="003F1D38"/>
    <w:rsid w:val="003F4A02"/>
    <w:rsid w:val="00403BB6"/>
    <w:rsid w:val="00403FC9"/>
    <w:rsid w:val="00410C44"/>
    <w:rsid w:val="00423A07"/>
    <w:rsid w:val="004301EB"/>
    <w:rsid w:val="00433A7C"/>
    <w:rsid w:val="00434007"/>
    <w:rsid w:val="00435FEE"/>
    <w:rsid w:val="0044391A"/>
    <w:rsid w:val="0045784B"/>
    <w:rsid w:val="00460605"/>
    <w:rsid w:val="00464E4D"/>
    <w:rsid w:val="00467D81"/>
    <w:rsid w:val="004719F8"/>
    <w:rsid w:val="00484DF8"/>
    <w:rsid w:val="00492B7C"/>
    <w:rsid w:val="00495BDE"/>
    <w:rsid w:val="00497123"/>
    <w:rsid w:val="004A2F21"/>
    <w:rsid w:val="004A5CE3"/>
    <w:rsid w:val="004B0E27"/>
    <w:rsid w:val="004B339C"/>
    <w:rsid w:val="004B590F"/>
    <w:rsid w:val="004C0594"/>
    <w:rsid w:val="004C1B5C"/>
    <w:rsid w:val="004C2FC0"/>
    <w:rsid w:val="004C5A68"/>
    <w:rsid w:val="004D3743"/>
    <w:rsid w:val="004E04C1"/>
    <w:rsid w:val="004E20FC"/>
    <w:rsid w:val="004F0C0A"/>
    <w:rsid w:val="004F1F1D"/>
    <w:rsid w:val="004F2AF3"/>
    <w:rsid w:val="0050076E"/>
    <w:rsid w:val="005073D2"/>
    <w:rsid w:val="00507B94"/>
    <w:rsid w:val="005141B6"/>
    <w:rsid w:val="00521D08"/>
    <w:rsid w:val="0052209C"/>
    <w:rsid w:val="005224A8"/>
    <w:rsid w:val="0052740D"/>
    <w:rsid w:val="00533819"/>
    <w:rsid w:val="005354B8"/>
    <w:rsid w:val="00540BB0"/>
    <w:rsid w:val="00540F9F"/>
    <w:rsid w:val="005445DD"/>
    <w:rsid w:val="00546B15"/>
    <w:rsid w:val="00552D62"/>
    <w:rsid w:val="005536DD"/>
    <w:rsid w:val="00554D7B"/>
    <w:rsid w:val="00566E68"/>
    <w:rsid w:val="00571AEE"/>
    <w:rsid w:val="0057424B"/>
    <w:rsid w:val="00586673"/>
    <w:rsid w:val="00595D61"/>
    <w:rsid w:val="00596975"/>
    <w:rsid w:val="005A340F"/>
    <w:rsid w:val="005A650D"/>
    <w:rsid w:val="005B712F"/>
    <w:rsid w:val="005C3F70"/>
    <w:rsid w:val="005C5B9B"/>
    <w:rsid w:val="005D09AE"/>
    <w:rsid w:val="005D3D7E"/>
    <w:rsid w:val="005D4CB1"/>
    <w:rsid w:val="005D6A46"/>
    <w:rsid w:val="005E36A3"/>
    <w:rsid w:val="005E3982"/>
    <w:rsid w:val="005F2D3A"/>
    <w:rsid w:val="00604514"/>
    <w:rsid w:val="00610965"/>
    <w:rsid w:val="00611CDE"/>
    <w:rsid w:val="00613454"/>
    <w:rsid w:val="00655325"/>
    <w:rsid w:val="00655802"/>
    <w:rsid w:val="006571AF"/>
    <w:rsid w:val="00666653"/>
    <w:rsid w:val="0067253C"/>
    <w:rsid w:val="00673F8B"/>
    <w:rsid w:val="006845C8"/>
    <w:rsid w:val="00685C8B"/>
    <w:rsid w:val="006A2D2C"/>
    <w:rsid w:val="006B01F3"/>
    <w:rsid w:val="006B30C2"/>
    <w:rsid w:val="006B4688"/>
    <w:rsid w:val="006B6956"/>
    <w:rsid w:val="006C17C2"/>
    <w:rsid w:val="006C61AC"/>
    <w:rsid w:val="006E49B1"/>
    <w:rsid w:val="006F0F14"/>
    <w:rsid w:val="007017E4"/>
    <w:rsid w:val="00702273"/>
    <w:rsid w:val="007049EC"/>
    <w:rsid w:val="007067B0"/>
    <w:rsid w:val="007122CD"/>
    <w:rsid w:val="00713A3D"/>
    <w:rsid w:val="007300B4"/>
    <w:rsid w:val="00732C02"/>
    <w:rsid w:val="00736F72"/>
    <w:rsid w:val="00742D8D"/>
    <w:rsid w:val="007437BC"/>
    <w:rsid w:val="00745D9F"/>
    <w:rsid w:val="007559C2"/>
    <w:rsid w:val="007679AD"/>
    <w:rsid w:val="00777924"/>
    <w:rsid w:val="00777B7E"/>
    <w:rsid w:val="00794E23"/>
    <w:rsid w:val="00795DA3"/>
    <w:rsid w:val="007B250A"/>
    <w:rsid w:val="007B30A5"/>
    <w:rsid w:val="007B4E43"/>
    <w:rsid w:val="007C4208"/>
    <w:rsid w:val="007C5CFD"/>
    <w:rsid w:val="007D03DA"/>
    <w:rsid w:val="007D7D72"/>
    <w:rsid w:val="007E3292"/>
    <w:rsid w:val="007F08CE"/>
    <w:rsid w:val="007F0BBA"/>
    <w:rsid w:val="007F1585"/>
    <w:rsid w:val="008264DE"/>
    <w:rsid w:val="00835B96"/>
    <w:rsid w:val="008401B1"/>
    <w:rsid w:val="008410AA"/>
    <w:rsid w:val="00843B99"/>
    <w:rsid w:val="00845F61"/>
    <w:rsid w:val="00854261"/>
    <w:rsid w:val="0087664D"/>
    <w:rsid w:val="00894FEE"/>
    <w:rsid w:val="008960F6"/>
    <w:rsid w:val="008A028A"/>
    <w:rsid w:val="008B1028"/>
    <w:rsid w:val="008B5188"/>
    <w:rsid w:val="008B58AA"/>
    <w:rsid w:val="008C358B"/>
    <w:rsid w:val="008D6DCB"/>
    <w:rsid w:val="008F5006"/>
    <w:rsid w:val="008F5CEB"/>
    <w:rsid w:val="00904726"/>
    <w:rsid w:val="009103BD"/>
    <w:rsid w:val="00912C44"/>
    <w:rsid w:val="0091464D"/>
    <w:rsid w:val="00921612"/>
    <w:rsid w:val="0092248E"/>
    <w:rsid w:val="0092265A"/>
    <w:rsid w:val="009229B5"/>
    <w:rsid w:val="009238CD"/>
    <w:rsid w:val="0092411E"/>
    <w:rsid w:val="009326C0"/>
    <w:rsid w:val="00943086"/>
    <w:rsid w:val="0095642E"/>
    <w:rsid w:val="00961C3F"/>
    <w:rsid w:val="00961C8C"/>
    <w:rsid w:val="00963E27"/>
    <w:rsid w:val="00965A8E"/>
    <w:rsid w:val="00970133"/>
    <w:rsid w:val="009716DB"/>
    <w:rsid w:val="0098722E"/>
    <w:rsid w:val="009A02B2"/>
    <w:rsid w:val="009A2919"/>
    <w:rsid w:val="009A31A3"/>
    <w:rsid w:val="009A4077"/>
    <w:rsid w:val="009A7A73"/>
    <w:rsid w:val="009B2651"/>
    <w:rsid w:val="009D09CE"/>
    <w:rsid w:val="009E3F9F"/>
    <w:rsid w:val="00A014CF"/>
    <w:rsid w:val="00A0243F"/>
    <w:rsid w:val="00A1318D"/>
    <w:rsid w:val="00A14005"/>
    <w:rsid w:val="00A22C81"/>
    <w:rsid w:val="00A24F26"/>
    <w:rsid w:val="00A26D4F"/>
    <w:rsid w:val="00A27270"/>
    <w:rsid w:val="00A525CE"/>
    <w:rsid w:val="00A53902"/>
    <w:rsid w:val="00A544BA"/>
    <w:rsid w:val="00A61791"/>
    <w:rsid w:val="00A62296"/>
    <w:rsid w:val="00A77FE5"/>
    <w:rsid w:val="00A80237"/>
    <w:rsid w:val="00A85814"/>
    <w:rsid w:val="00A87F92"/>
    <w:rsid w:val="00A943C5"/>
    <w:rsid w:val="00A9789A"/>
    <w:rsid w:val="00A97DA3"/>
    <w:rsid w:val="00AA0986"/>
    <w:rsid w:val="00AA172F"/>
    <w:rsid w:val="00AA2854"/>
    <w:rsid w:val="00AA59E4"/>
    <w:rsid w:val="00AA687A"/>
    <w:rsid w:val="00AA7F68"/>
    <w:rsid w:val="00AC474F"/>
    <w:rsid w:val="00AC7EFA"/>
    <w:rsid w:val="00AD3437"/>
    <w:rsid w:val="00AD398B"/>
    <w:rsid w:val="00AE4234"/>
    <w:rsid w:val="00AF1231"/>
    <w:rsid w:val="00B1010E"/>
    <w:rsid w:val="00B10851"/>
    <w:rsid w:val="00B109FF"/>
    <w:rsid w:val="00B25B66"/>
    <w:rsid w:val="00B27163"/>
    <w:rsid w:val="00B31531"/>
    <w:rsid w:val="00B35B12"/>
    <w:rsid w:val="00B37D82"/>
    <w:rsid w:val="00B471A2"/>
    <w:rsid w:val="00B50BB8"/>
    <w:rsid w:val="00B5451A"/>
    <w:rsid w:val="00B54A76"/>
    <w:rsid w:val="00B54D50"/>
    <w:rsid w:val="00B565AE"/>
    <w:rsid w:val="00B71151"/>
    <w:rsid w:val="00B770E8"/>
    <w:rsid w:val="00B77B0C"/>
    <w:rsid w:val="00B80A36"/>
    <w:rsid w:val="00B83416"/>
    <w:rsid w:val="00B92E82"/>
    <w:rsid w:val="00BA01E2"/>
    <w:rsid w:val="00BA26C0"/>
    <w:rsid w:val="00BB330E"/>
    <w:rsid w:val="00BB66E8"/>
    <w:rsid w:val="00BC1D8F"/>
    <w:rsid w:val="00BD0581"/>
    <w:rsid w:val="00BD2D24"/>
    <w:rsid w:val="00BD4743"/>
    <w:rsid w:val="00BD51A6"/>
    <w:rsid w:val="00BD5C16"/>
    <w:rsid w:val="00BF3F1F"/>
    <w:rsid w:val="00BF535B"/>
    <w:rsid w:val="00C11967"/>
    <w:rsid w:val="00C16C56"/>
    <w:rsid w:val="00C30728"/>
    <w:rsid w:val="00C32EA6"/>
    <w:rsid w:val="00C35096"/>
    <w:rsid w:val="00C4068F"/>
    <w:rsid w:val="00C4201A"/>
    <w:rsid w:val="00C47BBA"/>
    <w:rsid w:val="00C5062D"/>
    <w:rsid w:val="00C569C7"/>
    <w:rsid w:val="00C76F82"/>
    <w:rsid w:val="00C80639"/>
    <w:rsid w:val="00C83A45"/>
    <w:rsid w:val="00C873AA"/>
    <w:rsid w:val="00C92B72"/>
    <w:rsid w:val="00C977A7"/>
    <w:rsid w:val="00C97A52"/>
    <w:rsid w:val="00CA4DAB"/>
    <w:rsid w:val="00CA6DE6"/>
    <w:rsid w:val="00CB14CE"/>
    <w:rsid w:val="00CB3F49"/>
    <w:rsid w:val="00CB779D"/>
    <w:rsid w:val="00CC0788"/>
    <w:rsid w:val="00CC7587"/>
    <w:rsid w:val="00CD5DBA"/>
    <w:rsid w:val="00CD661A"/>
    <w:rsid w:val="00CD764F"/>
    <w:rsid w:val="00CE5554"/>
    <w:rsid w:val="00CE6C6A"/>
    <w:rsid w:val="00CE75B5"/>
    <w:rsid w:val="00CF3049"/>
    <w:rsid w:val="00CF491E"/>
    <w:rsid w:val="00D01A7A"/>
    <w:rsid w:val="00D0355E"/>
    <w:rsid w:val="00D0718F"/>
    <w:rsid w:val="00D07933"/>
    <w:rsid w:val="00D117EB"/>
    <w:rsid w:val="00D16645"/>
    <w:rsid w:val="00D17DBE"/>
    <w:rsid w:val="00D26F2E"/>
    <w:rsid w:val="00D32E92"/>
    <w:rsid w:val="00D3512D"/>
    <w:rsid w:val="00D466D1"/>
    <w:rsid w:val="00D54A25"/>
    <w:rsid w:val="00D61694"/>
    <w:rsid w:val="00D62C10"/>
    <w:rsid w:val="00D65149"/>
    <w:rsid w:val="00D7317E"/>
    <w:rsid w:val="00D74016"/>
    <w:rsid w:val="00D740D5"/>
    <w:rsid w:val="00D748CD"/>
    <w:rsid w:val="00D74B20"/>
    <w:rsid w:val="00D7699E"/>
    <w:rsid w:val="00D864A1"/>
    <w:rsid w:val="00D90038"/>
    <w:rsid w:val="00D927D9"/>
    <w:rsid w:val="00DA2108"/>
    <w:rsid w:val="00DA2BE6"/>
    <w:rsid w:val="00DA4CBA"/>
    <w:rsid w:val="00DA7454"/>
    <w:rsid w:val="00DC3201"/>
    <w:rsid w:val="00DC7AE0"/>
    <w:rsid w:val="00DD55C3"/>
    <w:rsid w:val="00DE50D4"/>
    <w:rsid w:val="00DE5B4D"/>
    <w:rsid w:val="00DE692B"/>
    <w:rsid w:val="00DF277C"/>
    <w:rsid w:val="00E02872"/>
    <w:rsid w:val="00E071F0"/>
    <w:rsid w:val="00E0731B"/>
    <w:rsid w:val="00E12890"/>
    <w:rsid w:val="00E14852"/>
    <w:rsid w:val="00E16419"/>
    <w:rsid w:val="00E26443"/>
    <w:rsid w:val="00E4187B"/>
    <w:rsid w:val="00E53159"/>
    <w:rsid w:val="00E55068"/>
    <w:rsid w:val="00E63CCF"/>
    <w:rsid w:val="00E660B4"/>
    <w:rsid w:val="00E666FE"/>
    <w:rsid w:val="00E80583"/>
    <w:rsid w:val="00E91B7D"/>
    <w:rsid w:val="00EA1B00"/>
    <w:rsid w:val="00EA1B06"/>
    <w:rsid w:val="00EB0DCA"/>
    <w:rsid w:val="00EB3D1E"/>
    <w:rsid w:val="00EB747D"/>
    <w:rsid w:val="00EC0630"/>
    <w:rsid w:val="00EE2906"/>
    <w:rsid w:val="00EF0E76"/>
    <w:rsid w:val="00F010EF"/>
    <w:rsid w:val="00F02C41"/>
    <w:rsid w:val="00F04A0F"/>
    <w:rsid w:val="00F0778C"/>
    <w:rsid w:val="00F142AF"/>
    <w:rsid w:val="00F15031"/>
    <w:rsid w:val="00F22C5E"/>
    <w:rsid w:val="00F2624B"/>
    <w:rsid w:val="00F41DDC"/>
    <w:rsid w:val="00F42265"/>
    <w:rsid w:val="00F43A45"/>
    <w:rsid w:val="00F44571"/>
    <w:rsid w:val="00F44893"/>
    <w:rsid w:val="00F44FA9"/>
    <w:rsid w:val="00F45925"/>
    <w:rsid w:val="00F46A4F"/>
    <w:rsid w:val="00F47BAF"/>
    <w:rsid w:val="00F6582F"/>
    <w:rsid w:val="00F70FF7"/>
    <w:rsid w:val="00F82741"/>
    <w:rsid w:val="00F83623"/>
    <w:rsid w:val="00F849D6"/>
    <w:rsid w:val="00F8706A"/>
    <w:rsid w:val="00F937CE"/>
    <w:rsid w:val="00FA0E74"/>
    <w:rsid w:val="00FA1974"/>
    <w:rsid w:val="00FA19DB"/>
    <w:rsid w:val="00FA2064"/>
    <w:rsid w:val="00FA4CF5"/>
    <w:rsid w:val="00FB286B"/>
    <w:rsid w:val="00FD58AB"/>
    <w:rsid w:val="00FF64B0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416"/>
  </w:style>
  <w:style w:type="paragraph" w:styleId="a3">
    <w:name w:val="Normal (Web)"/>
    <w:basedOn w:val="a"/>
    <w:uiPriority w:val="99"/>
    <w:unhideWhenUsed/>
    <w:rsid w:val="00B8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4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642E"/>
    <w:pPr>
      <w:ind w:left="720"/>
      <w:contextualSpacing/>
    </w:pPr>
  </w:style>
  <w:style w:type="paragraph" w:customStyle="1" w:styleId="c2">
    <w:name w:val="c2"/>
    <w:basedOn w:val="a"/>
    <w:rsid w:val="00B3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5B12"/>
  </w:style>
  <w:style w:type="character" w:customStyle="1" w:styleId="apple-converted-space">
    <w:name w:val="apple-converted-space"/>
    <w:basedOn w:val="a0"/>
    <w:rsid w:val="00DE692B"/>
  </w:style>
  <w:style w:type="character" w:styleId="a8">
    <w:name w:val="Hyperlink"/>
    <w:basedOn w:val="a0"/>
    <w:uiPriority w:val="99"/>
    <w:semiHidden/>
    <w:unhideWhenUsed/>
    <w:rsid w:val="00DE692B"/>
    <w:rPr>
      <w:color w:val="0000FF"/>
      <w:u w:val="single"/>
    </w:rPr>
  </w:style>
  <w:style w:type="paragraph" w:customStyle="1" w:styleId="Default">
    <w:name w:val="Default"/>
    <w:rsid w:val="00595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6B6956"/>
    <w:pPr>
      <w:suppressAutoHyphens/>
      <w:spacing w:after="0" w:line="100" w:lineRule="atLeast"/>
    </w:pPr>
    <w:rPr>
      <w:rFonts w:ascii="Calibri" w:eastAsia="Droid Sans" w:hAnsi="Calibri" w:cs="font386"/>
      <w:kern w:val="1"/>
      <w:lang w:eastAsia="ru-RU"/>
    </w:rPr>
  </w:style>
  <w:style w:type="paragraph" w:customStyle="1" w:styleId="Style3">
    <w:name w:val="Style3"/>
    <w:basedOn w:val="a"/>
    <w:uiPriority w:val="99"/>
    <w:rsid w:val="00B1010E"/>
    <w:pPr>
      <w:widowControl w:val="0"/>
      <w:autoSpaceDE w:val="0"/>
      <w:autoSpaceDN w:val="0"/>
      <w:adjustRightInd w:val="0"/>
      <w:spacing w:after="0" w:line="317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B1010E"/>
    <w:rPr>
      <w:rFonts w:ascii="Times New Roman" w:hAnsi="Times New Roman" w:cs="Times New Roman"/>
      <w:sz w:val="22"/>
      <w:szCs w:val="22"/>
    </w:rPr>
  </w:style>
  <w:style w:type="paragraph" w:customStyle="1" w:styleId="c33">
    <w:name w:val="c33"/>
    <w:basedOn w:val="a"/>
    <w:rsid w:val="0067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7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7253C"/>
  </w:style>
  <w:style w:type="character" w:customStyle="1" w:styleId="c65">
    <w:name w:val="c65"/>
    <w:basedOn w:val="a0"/>
    <w:rsid w:val="0067253C"/>
  </w:style>
  <w:style w:type="character" w:customStyle="1" w:styleId="c11">
    <w:name w:val="c11"/>
    <w:basedOn w:val="a0"/>
    <w:rsid w:val="0067253C"/>
  </w:style>
  <w:style w:type="paragraph" w:customStyle="1" w:styleId="c9">
    <w:name w:val="c9"/>
    <w:basedOn w:val="a"/>
    <w:rsid w:val="0067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7253C"/>
  </w:style>
  <w:style w:type="paragraph" w:styleId="a9">
    <w:name w:val="caption"/>
    <w:basedOn w:val="a"/>
    <w:next w:val="a"/>
    <w:uiPriority w:val="35"/>
    <w:unhideWhenUsed/>
    <w:qFormat/>
    <w:rsid w:val="00CA6D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59">
    <w:name w:val="c59"/>
    <w:basedOn w:val="a"/>
    <w:rsid w:val="0055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5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5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44BA"/>
  </w:style>
  <w:style w:type="paragraph" w:styleId="ac">
    <w:name w:val="footer"/>
    <w:basedOn w:val="a"/>
    <w:link w:val="ad"/>
    <w:uiPriority w:val="99"/>
    <w:unhideWhenUsed/>
    <w:rsid w:val="00A5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44BA"/>
  </w:style>
  <w:style w:type="character" w:styleId="ae">
    <w:name w:val="Emphasis"/>
    <w:basedOn w:val="a0"/>
    <w:uiPriority w:val="20"/>
    <w:qFormat/>
    <w:rsid w:val="00DA21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416"/>
  </w:style>
  <w:style w:type="paragraph" w:styleId="a3">
    <w:name w:val="Normal (Web)"/>
    <w:basedOn w:val="a"/>
    <w:uiPriority w:val="99"/>
    <w:unhideWhenUsed/>
    <w:rsid w:val="00B8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4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642E"/>
    <w:pPr>
      <w:ind w:left="720"/>
      <w:contextualSpacing/>
    </w:pPr>
  </w:style>
  <w:style w:type="paragraph" w:customStyle="1" w:styleId="c2">
    <w:name w:val="c2"/>
    <w:basedOn w:val="a"/>
    <w:rsid w:val="00B3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5B12"/>
  </w:style>
  <w:style w:type="character" w:customStyle="1" w:styleId="apple-converted-space">
    <w:name w:val="apple-converted-space"/>
    <w:basedOn w:val="a0"/>
    <w:rsid w:val="00DE692B"/>
  </w:style>
  <w:style w:type="character" w:styleId="a8">
    <w:name w:val="Hyperlink"/>
    <w:basedOn w:val="a0"/>
    <w:uiPriority w:val="99"/>
    <w:semiHidden/>
    <w:unhideWhenUsed/>
    <w:rsid w:val="00DE692B"/>
    <w:rPr>
      <w:color w:val="0000FF"/>
      <w:u w:val="single"/>
    </w:rPr>
  </w:style>
  <w:style w:type="paragraph" w:customStyle="1" w:styleId="Default">
    <w:name w:val="Default"/>
    <w:rsid w:val="00595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6B6956"/>
    <w:pPr>
      <w:suppressAutoHyphens/>
      <w:spacing w:after="0" w:line="100" w:lineRule="atLeast"/>
    </w:pPr>
    <w:rPr>
      <w:rFonts w:ascii="Calibri" w:eastAsia="Droid Sans" w:hAnsi="Calibri" w:cs="font386"/>
      <w:kern w:val="1"/>
      <w:lang w:eastAsia="ru-RU"/>
    </w:rPr>
  </w:style>
  <w:style w:type="paragraph" w:customStyle="1" w:styleId="Style3">
    <w:name w:val="Style3"/>
    <w:basedOn w:val="a"/>
    <w:uiPriority w:val="99"/>
    <w:rsid w:val="00B1010E"/>
    <w:pPr>
      <w:widowControl w:val="0"/>
      <w:autoSpaceDE w:val="0"/>
      <w:autoSpaceDN w:val="0"/>
      <w:adjustRightInd w:val="0"/>
      <w:spacing w:after="0" w:line="317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B1010E"/>
    <w:rPr>
      <w:rFonts w:ascii="Times New Roman" w:hAnsi="Times New Roman" w:cs="Times New Roman"/>
      <w:sz w:val="22"/>
      <w:szCs w:val="22"/>
    </w:rPr>
  </w:style>
  <w:style w:type="paragraph" w:customStyle="1" w:styleId="c33">
    <w:name w:val="c33"/>
    <w:basedOn w:val="a"/>
    <w:rsid w:val="0067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7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7253C"/>
  </w:style>
  <w:style w:type="character" w:customStyle="1" w:styleId="c65">
    <w:name w:val="c65"/>
    <w:basedOn w:val="a0"/>
    <w:rsid w:val="0067253C"/>
  </w:style>
  <w:style w:type="character" w:customStyle="1" w:styleId="c11">
    <w:name w:val="c11"/>
    <w:basedOn w:val="a0"/>
    <w:rsid w:val="0067253C"/>
  </w:style>
  <w:style w:type="paragraph" w:customStyle="1" w:styleId="c9">
    <w:name w:val="c9"/>
    <w:basedOn w:val="a"/>
    <w:rsid w:val="0067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7253C"/>
  </w:style>
  <w:style w:type="paragraph" w:styleId="a9">
    <w:name w:val="caption"/>
    <w:basedOn w:val="a"/>
    <w:next w:val="a"/>
    <w:uiPriority w:val="35"/>
    <w:unhideWhenUsed/>
    <w:qFormat/>
    <w:rsid w:val="00CA6D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59">
    <w:name w:val="c59"/>
    <w:basedOn w:val="a"/>
    <w:rsid w:val="0055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5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5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44BA"/>
  </w:style>
  <w:style w:type="paragraph" w:styleId="ac">
    <w:name w:val="footer"/>
    <w:basedOn w:val="a"/>
    <w:link w:val="ad"/>
    <w:uiPriority w:val="99"/>
    <w:unhideWhenUsed/>
    <w:rsid w:val="00A5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44BA"/>
  </w:style>
  <w:style w:type="character" w:styleId="ae">
    <w:name w:val="Emphasis"/>
    <w:basedOn w:val="a0"/>
    <w:uiPriority w:val="20"/>
    <w:qFormat/>
    <w:rsid w:val="00DA2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13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018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4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225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50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77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0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2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33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4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0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1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8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2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5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0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63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59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0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07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0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42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075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02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7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реакция</c:v>
                </c:pt>
                <c:pt idx="1">
                  <c:v>точность движений</c:v>
                </c:pt>
                <c:pt idx="2">
                  <c:v>равновение</c:v>
                </c:pt>
                <c:pt idx="3">
                  <c:v>гибкость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0.06</c:v>
                </c:pt>
                <c:pt idx="1">
                  <c:v>0.11</c:v>
                </c:pt>
                <c:pt idx="2">
                  <c:v>0.1</c:v>
                </c:pt>
                <c:pt idx="3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реакция</c:v>
                </c:pt>
                <c:pt idx="1">
                  <c:v>точность движений</c:v>
                </c:pt>
                <c:pt idx="2">
                  <c:v>равновение</c:v>
                </c:pt>
                <c:pt idx="3">
                  <c:v>гибкость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0.68</c:v>
                </c:pt>
                <c:pt idx="1">
                  <c:v>0.71</c:v>
                </c:pt>
                <c:pt idx="2">
                  <c:v>0.69</c:v>
                </c:pt>
                <c:pt idx="3">
                  <c:v>0.73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реакция</c:v>
                </c:pt>
                <c:pt idx="1">
                  <c:v>точность движений</c:v>
                </c:pt>
                <c:pt idx="2">
                  <c:v>равновение</c:v>
                </c:pt>
                <c:pt idx="3">
                  <c:v>гибкость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0.26</c:v>
                </c:pt>
                <c:pt idx="1">
                  <c:v>0.18</c:v>
                </c:pt>
                <c:pt idx="2">
                  <c:v>0.21</c:v>
                </c:pt>
                <c:pt idx="3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851392"/>
        <c:axId val="47852928"/>
      </c:barChart>
      <c:catAx>
        <c:axId val="47851392"/>
        <c:scaling>
          <c:orientation val="minMax"/>
        </c:scaling>
        <c:delete val="0"/>
        <c:axPos val="b"/>
        <c:majorTickMark val="out"/>
        <c:minorTickMark val="none"/>
        <c:tickLblPos val="nextTo"/>
        <c:crossAx val="47852928"/>
        <c:crosses val="autoZero"/>
        <c:auto val="1"/>
        <c:lblAlgn val="ctr"/>
        <c:lblOffset val="100"/>
        <c:noMultiLvlLbl val="0"/>
      </c:catAx>
      <c:valAx>
        <c:axId val="47852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85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реакция</c:v>
                </c:pt>
                <c:pt idx="1">
                  <c:v>точность движений</c:v>
                </c:pt>
                <c:pt idx="2">
                  <c:v>равновесие</c:v>
                </c:pt>
                <c:pt idx="3">
                  <c:v>гибкость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0.04</c:v>
                </c:pt>
                <c:pt idx="1">
                  <c:v>0.05</c:v>
                </c:pt>
                <c:pt idx="2">
                  <c:v>0.02</c:v>
                </c:pt>
                <c:pt idx="3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реакция</c:v>
                </c:pt>
                <c:pt idx="1">
                  <c:v>точность движений</c:v>
                </c:pt>
                <c:pt idx="2">
                  <c:v>равновесие</c:v>
                </c:pt>
                <c:pt idx="3">
                  <c:v>гибкость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0.57999999999999996</c:v>
                </c:pt>
                <c:pt idx="1">
                  <c:v>0.54</c:v>
                </c:pt>
                <c:pt idx="2">
                  <c:v>0.41</c:v>
                </c:pt>
                <c:pt idx="3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реакция</c:v>
                </c:pt>
                <c:pt idx="1">
                  <c:v>точность движений</c:v>
                </c:pt>
                <c:pt idx="2">
                  <c:v>равновесие</c:v>
                </c:pt>
                <c:pt idx="3">
                  <c:v>гибкость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0.38</c:v>
                </c:pt>
                <c:pt idx="1">
                  <c:v>0.41</c:v>
                </c:pt>
                <c:pt idx="2">
                  <c:v>0.43</c:v>
                </c:pt>
                <c:pt idx="3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728832"/>
        <c:axId val="144730368"/>
      </c:barChart>
      <c:catAx>
        <c:axId val="144728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4730368"/>
        <c:crosses val="autoZero"/>
        <c:auto val="1"/>
        <c:lblAlgn val="ctr"/>
        <c:lblOffset val="100"/>
        <c:noMultiLvlLbl val="0"/>
      </c:catAx>
      <c:valAx>
        <c:axId val="1447303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4728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073615798025252"/>
          <c:y val="0.2220593356420128"/>
          <c:w val="0.35926384201974754"/>
          <c:h val="0.555881328715974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B82A-C2B5-4792-934F-789616D5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Методист</cp:lastModifiedBy>
  <cp:revision>2</cp:revision>
  <cp:lastPrinted>2015-04-15T13:55:00Z</cp:lastPrinted>
  <dcterms:created xsi:type="dcterms:W3CDTF">2019-04-02T12:03:00Z</dcterms:created>
  <dcterms:modified xsi:type="dcterms:W3CDTF">2019-04-02T12:03:00Z</dcterms:modified>
</cp:coreProperties>
</file>